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9F3" w:rsidRDefault="00A279F3" w:rsidP="000A0784">
      <w:pPr>
        <w:rPr>
          <w:lang w:val="en-GB"/>
        </w:rPr>
      </w:pPr>
    </w:p>
    <w:p w:rsidR="00A279F3" w:rsidRDefault="00A279F3" w:rsidP="00A279F3">
      <w:pPr>
        <w:autoSpaceDE w:val="0"/>
        <w:autoSpaceDN w:val="0"/>
        <w:adjustRightInd w:val="0"/>
        <w:spacing w:before="7" w:after="0" w:line="271" w:lineRule="exact"/>
        <w:ind w:left="1834"/>
        <w:rPr>
          <w:rFonts w:ascii="Arial" w:hAnsi="Arial" w:cs="Arial"/>
          <w:sz w:val="24"/>
          <w:szCs w:val="24"/>
        </w:rPr>
      </w:pPr>
      <w:r>
        <w:rPr>
          <w:rFonts w:ascii="Arial" w:hAnsi="Arial" w:cs="Arial"/>
          <w:b/>
          <w:bCs/>
          <w:position w:val="-1"/>
          <w:sz w:val="24"/>
          <w:szCs w:val="24"/>
          <w:u w:val="thick"/>
        </w:rPr>
        <w:t>Bri</w:t>
      </w:r>
      <w:r>
        <w:rPr>
          <w:rFonts w:ascii="Arial" w:hAnsi="Arial" w:cs="Arial"/>
          <w:b/>
          <w:bCs/>
          <w:spacing w:val="1"/>
          <w:position w:val="-1"/>
          <w:sz w:val="24"/>
          <w:szCs w:val="24"/>
          <w:u w:val="thick"/>
        </w:rPr>
        <w:t>e</w:t>
      </w:r>
      <w:r>
        <w:rPr>
          <w:rFonts w:ascii="Arial" w:hAnsi="Arial" w:cs="Arial"/>
          <w:b/>
          <w:bCs/>
          <w:position w:val="-1"/>
          <w:sz w:val="24"/>
          <w:szCs w:val="24"/>
          <w:u w:val="thick"/>
        </w:rPr>
        <w:t>fing</w:t>
      </w:r>
      <w:r>
        <w:rPr>
          <w:rFonts w:ascii="Arial" w:hAnsi="Arial" w:cs="Arial"/>
          <w:b/>
          <w:bCs/>
          <w:spacing w:val="1"/>
          <w:position w:val="-1"/>
          <w:sz w:val="24"/>
          <w:szCs w:val="24"/>
          <w:u w:val="thick"/>
        </w:rPr>
        <w:t xml:space="preserve"> </w:t>
      </w:r>
      <w:r>
        <w:rPr>
          <w:rFonts w:ascii="Arial" w:hAnsi="Arial" w:cs="Arial"/>
          <w:b/>
          <w:bCs/>
          <w:position w:val="-1"/>
          <w:sz w:val="24"/>
          <w:szCs w:val="24"/>
          <w:u w:val="thick"/>
        </w:rPr>
        <w:t>N</w:t>
      </w:r>
      <w:r>
        <w:rPr>
          <w:rFonts w:ascii="Arial" w:hAnsi="Arial" w:cs="Arial"/>
          <w:b/>
          <w:bCs/>
          <w:spacing w:val="-1"/>
          <w:position w:val="-1"/>
          <w:sz w:val="24"/>
          <w:szCs w:val="24"/>
          <w:u w:val="thick"/>
        </w:rPr>
        <w:t>o</w:t>
      </w:r>
      <w:r>
        <w:rPr>
          <w:rFonts w:ascii="Arial" w:hAnsi="Arial" w:cs="Arial"/>
          <w:b/>
          <w:bCs/>
          <w:position w:val="-1"/>
          <w:sz w:val="24"/>
          <w:szCs w:val="24"/>
          <w:u w:val="thick"/>
        </w:rPr>
        <w:t xml:space="preserve">te: </w:t>
      </w:r>
      <w:r w:rsidR="008561C4">
        <w:rPr>
          <w:rFonts w:ascii="Arial" w:hAnsi="Arial" w:cs="Arial"/>
          <w:b/>
          <w:bCs/>
          <w:spacing w:val="1"/>
          <w:position w:val="-1"/>
          <w:sz w:val="24"/>
          <w:szCs w:val="24"/>
          <w:u w:val="thick"/>
        </w:rPr>
        <w:t>68</w:t>
      </w:r>
      <w:r>
        <w:rPr>
          <w:rFonts w:ascii="Arial" w:hAnsi="Arial" w:cs="Arial"/>
          <w:b/>
          <w:bCs/>
          <w:position w:val="-1"/>
          <w:sz w:val="24"/>
          <w:szCs w:val="24"/>
          <w:u w:val="thick"/>
        </w:rPr>
        <w:t xml:space="preserve"> In</w:t>
      </w:r>
      <w:r>
        <w:rPr>
          <w:rFonts w:ascii="Arial" w:hAnsi="Arial" w:cs="Arial"/>
          <w:b/>
          <w:bCs/>
          <w:spacing w:val="-3"/>
          <w:position w:val="-1"/>
          <w:sz w:val="24"/>
          <w:szCs w:val="24"/>
          <w:u w:val="thick"/>
        </w:rPr>
        <w:t>f</w:t>
      </w:r>
      <w:r>
        <w:rPr>
          <w:rFonts w:ascii="Arial" w:hAnsi="Arial" w:cs="Arial"/>
          <w:b/>
          <w:bCs/>
          <w:spacing w:val="1"/>
          <w:position w:val="-1"/>
          <w:sz w:val="24"/>
          <w:szCs w:val="24"/>
          <w:u w:val="thick"/>
        </w:rPr>
        <w:t>a</w:t>
      </w:r>
      <w:r>
        <w:rPr>
          <w:rFonts w:ascii="Arial" w:hAnsi="Arial" w:cs="Arial"/>
          <w:b/>
          <w:bCs/>
          <w:position w:val="-1"/>
          <w:sz w:val="24"/>
          <w:szCs w:val="24"/>
          <w:u w:val="thick"/>
        </w:rPr>
        <w:t>n</w:t>
      </w:r>
      <w:r>
        <w:rPr>
          <w:rFonts w:ascii="Arial" w:hAnsi="Arial" w:cs="Arial"/>
          <w:b/>
          <w:bCs/>
          <w:spacing w:val="-1"/>
          <w:position w:val="-1"/>
          <w:sz w:val="24"/>
          <w:szCs w:val="24"/>
          <w:u w:val="thick"/>
        </w:rPr>
        <w:t>t</w:t>
      </w:r>
      <w:r>
        <w:rPr>
          <w:rFonts w:ascii="Arial" w:hAnsi="Arial" w:cs="Arial"/>
          <w:b/>
          <w:bCs/>
          <w:spacing w:val="2"/>
          <w:position w:val="-1"/>
          <w:sz w:val="24"/>
          <w:szCs w:val="24"/>
          <w:u w:val="thick"/>
        </w:rPr>
        <w:t>r</w:t>
      </w:r>
      <w:r>
        <w:rPr>
          <w:rFonts w:ascii="Arial" w:hAnsi="Arial" w:cs="Arial"/>
          <w:b/>
          <w:bCs/>
          <w:position w:val="-1"/>
          <w:sz w:val="24"/>
          <w:szCs w:val="24"/>
          <w:u w:val="thick"/>
        </w:rPr>
        <w:t>y</w:t>
      </w:r>
      <w:r>
        <w:rPr>
          <w:rFonts w:ascii="Arial" w:hAnsi="Arial" w:cs="Arial"/>
          <w:b/>
          <w:bCs/>
          <w:spacing w:val="-6"/>
          <w:position w:val="-1"/>
          <w:sz w:val="24"/>
          <w:szCs w:val="24"/>
          <w:u w:val="thick"/>
        </w:rPr>
        <w:t xml:space="preserve"> </w:t>
      </w:r>
      <w:r>
        <w:rPr>
          <w:rFonts w:ascii="Arial" w:hAnsi="Arial" w:cs="Arial"/>
          <w:b/>
          <w:bCs/>
          <w:spacing w:val="1"/>
          <w:position w:val="-1"/>
          <w:sz w:val="24"/>
          <w:szCs w:val="24"/>
          <w:u w:val="thick"/>
        </w:rPr>
        <w:t>G</w:t>
      </w:r>
      <w:r>
        <w:rPr>
          <w:rFonts w:ascii="Arial" w:hAnsi="Arial" w:cs="Arial"/>
          <w:b/>
          <w:bCs/>
          <w:position w:val="-1"/>
          <w:sz w:val="24"/>
          <w:szCs w:val="24"/>
          <w:u w:val="thick"/>
        </w:rPr>
        <w:t>roup</w:t>
      </w:r>
      <w:r>
        <w:rPr>
          <w:rFonts w:ascii="Arial" w:hAnsi="Arial" w:cs="Arial"/>
          <w:b/>
          <w:bCs/>
          <w:spacing w:val="1"/>
          <w:position w:val="-1"/>
          <w:sz w:val="24"/>
          <w:szCs w:val="24"/>
          <w:u w:val="thick"/>
        </w:rPr>
        <w:t xml:space="preserve"> </w:t>
      </w:r>
      <w:r>
        <w:rPr>
          <w:rFonts w:ascii="Arial" w:hAnsi="Arial" w:cs="Arial"/>
          <w:b/>
          <w:bCs/>
          <w:spacing w:val="2"/>
          <w:position w:val="-1"/>
          <w:sz w:val="24"/>
          <w:szCs w:val="24"/>
          <w:u w:val="thick"/>
        </w:rPr>
        <w:t>U</w:t>
      </w:r>
      <w:r>
        <w:rPr>
          <w:rFonts w:ascii="Arial" w:hAnsi="Arial" w:cs="Arial"/>
          <w:b/>
          <w:bCs/>
          <w:position w:val="-1"/>
          <w:sz w:val="24"/>
          <w:szCs w:val="24"/>
          <w:u w:val="thick"/>
        </w:rPr>
        <w:t>NDOF</w:t>
      </w:r>
    </w:p>
    <w:p w:rsidR="00A279F3" w:rsidRDefault="00A279F3" w:rsidP="00A279F3">
      <w:pPr>
        <w:autoSpaceDE w:val="0"/>
        <w:autoSpaceDN w:val="0"/>
        <w:adjustRightInd w:val="0"/>
        <w:spacing w:before="12" w:after="0" w:line="240" w:lineRule="exact"/>
        <w:rPr>
          <w:rFonts w:ascii="Arial" w:hAnsi="Arial" w:cs="Arial"/>
          <w:sz w:val="24"/>
          <w:szCs w:val="24"/>
        </w:rPr>
      </w:pPr>
    </w:p>
    <w:p w:rsidR="00A279F3" w:rsidRDefault="00A279F3" w:rsidP="00A279F3">
      <w:pPr>
        <w:autoSpaceDE w:val="0"/>
        <w:autoSpaceDN w:val="0"/>
        <w:adjustRightInd w:val="0"/>
        <w:spacing w:before="29" w:after="0" w:line="271" w:lineRule="exact"/>
        <w:rPr>
          <w:rFonts w:ascii="Arial" w:hAnsi="Arial" w:cs="Arial"/>
          <w:sz w:val="24"/>
          <w:szCs w:val="24"/>
        </w:rPr>
      </w:pPr>
      <w:r>
        <w:rPr>
          <w:rFonts w:ascii="Arial" w:hAnsi="Arial" w:cs="Arial"/>
          <w:b/>
          <w:bCs/>
          <w:position w:val="-1"/>
          <w:sz w:val="24"/>
          <w:szCs w:val="24"/>
          <w:u w:val="thick"/>
        </w:rPr>
        <w:t>UN</w:t>
      </w:r>
      <w:r>
        <w:rPr>
          <w:rFonts w:ascii="Arial" w:hAnsi="Arial" w:cs="Arial"/>
          <w:b/>
          <w:bCs/>
          <w:spacing w:val="-1"/>
          <w:position w:val="-1"/>
          <w:sz w:val="24"/>
          <w:szCs w:val="24"/>
          <w:u w:val="thick"/>
        </w:rPr>
        <w:t xml:space="preserve"> </w:t>
      </w:r>
      <w:r>
        <w:rPr>
          <w:rFonts w:ascii="Arial" w:hAnsi="Arial" w:cs="Arial"/>
          <w:b/>
          <w:bCs/>
          <w:spacing w:val="1"/>
          <w:position w:val="-1"/>
          <w:sz w:val="24"/>
          <w:szCs w:val="24"/>
          <w:u w:val="thick"/>
        </w:rPr>
        <w:t>Sec</w:t>
      </w:r>
      <w:r>
        <w:rPr>
          <w:rFonts w:ascii="Arial" w:hAnsi="Arial" w:cs="Arial"/>
          <w:b/>
          <w:bCs/>
          <w:position w:val="-1"/>
          <w:sz w:val="24"/>
          <w:szCs w:val="24"/>
          <w:u w:val="thick"/>
        </w:rPr>
        <w:t>uri</w:t>
      </w:r>
      <w:r>
        <w:rPr>
          <w:rFonts w:ascii="Arial" w:hAnsi="Arial" w:cs="Arial"/>
          <w:b/>
          <w:bCs/>
          <w:spacing w:val="2"/>
          <w:position w:val="-1"/>
          <w:sz w:val="24"/>
          <w:szCs w:val="24"/>
          <w:u w:val="thick"/>
        </w:rPr>
        <w:t>t</w:t>
      </w:r>
      <w:r>
        <w:rPr>
          <w:rFonts w:ascii="Arial" w:hAnsi="Arial" w:cs="Arial"/>
          <w:b/>
          <w:bCs/>
          <w:position w:val="-1"/>
          <w:sz w:val="24"/>
          <w:szCs w:val="24"/>
          <w:u w:val="thick"/>
        </w:rPr>
        <w:t>y</w:t>
      </w:r>
      <w:r>
        <w:rPr>
          <w:rFonts w:ascii="Arial" w:hAnsi="Arial" w:cs="Arial"/>
          <w:b/>
          <w:bCs/>
          <w:spacing w:val="-6"/>
          <w:position w:val="-1"/>
          <w:sz w:val="24"/>
          <w:szCs w:val="24"/>
          <w:u w:val="thick"/>
        </w:rPr>
        <w:t xml:space="preserve"> </w:t>
      </w:r>
      <w:r>
        <w:rPr>
          <w:rFonts w:ascii="Arial" w:hAnsi="Arial" w:cs="Arial"/>
          <w:b/>
          <w:bCs/>
          <w:position w:val="-1"/>
          <w:sz w:val="24"/>
          <w:szCs w:val="24"/>
          <w:u w:val="thick"/>
        </w:rPr>
        <w:t>Cou</w:t>
      </w:r>
      <w:r>
        <w:rPr>
          <w:rFonts w:ascii="Arial" w:hAnsi="Arial" w:cs="Arial"/>
          <w:b/>
          <w:bCs/>
          <w:spacing w:val="-1"/>
          <w:position w:val="-1"/>
          <w:sz w:val="24"/>
          <w:szCs w:val="24"/>
          <w:u w:val="thick"/>
        </w:rPr>
        <w:t>n</w:t>
      </w:r>
      <w:r>
        <w:rPr>
          <w:rFonts w:ascii="Arial" w:hAnsi="Arial" w:cs="Arial"/>
          <w:b/>
          <w:bCs/>
          <w:spacing w:val="1"/>
          <w:position w:val="-1"/>
          <w:sz w:val="24"/>
          <w:szCs w:val="24"/>
          <w:u w:val="thick"/>
        </w:rPr>
        <w:t>c</w:t>
      </w:r>
      <w:r>
        <w:rPr>
          <w:rFonts w:ascii="Arial" w:hAnsi="Arial" w:cs="Arial"/>
          <w:b/>
          <w:bCs/>
          <w:position w:val="-1"/>
          <w:sz w:val="24"/>
          <w:szCs w:val="24"/>
          <w:u w:val="thick"/>
        </w:rPr>
        <w:t>il</w:t>
      </w:r>
      <w:r>
        <w:rPr>
          <w:rFonts w:ascii="Arial" w:hAnsi="Arial" w:cs="Arial"/>
          <w:b/>
          <w:bCs/>
          <w:spacing w:val="1"/>
          <w:position w:val="-1"/>
          <w:sz w:val="24"/>
          <w:szCs w:val="24"/>
          <w:u w:val="thick"/>
        </w:rPr>
        <w:t xml:space="preserve"> </w:t>
      </w:r>
      <w:r>
        <w:rPr>
          <w:rFonts w:ascii="Arial" w:hAnsi="Arial" w:cs="Arial"/>
          <w:b/>
          <w:bCs/>
          <w:position w:val="-1"/>
          <w:sz w:val="24"/>
          <w:szCs w:val="24"/>
          <w:u w:val="thick"/>
        </w:rPr>
        <w:t>R</w:t>
      </w:r>
      <w:r>
        <w:rPr>
          <w:rFonts w:ascii="Arial" w:hAnsi="Arial" w:cs="Arial"/>
          <w:b/>
          <w:bCs/>
          <w:spacing w:val="1"/>
          <w:position w:val="-1"/>
          <w:sz w:val="24"/>
          <w:szCs w:val="24"/>
          <w:u w:val="thick"/>
        </w:rPr>
        <w:t>es</w:t>
      </w:r>
      <w:r>
        <w:rPr>
          <w:rFonts w:ascii="Arial" w:hAnsi="Arial" w:cs="Arial"/>
          <w:b/>
          <w:bCs/>
          <w:position w:val="-1"/>
          <w:sz w:val="24"/>
          <w:szCs w:val="24"/>
          <w:u w:val="thick"/>
        </w:rPr>
        <w:t>olutions</w:t>
      </w:r>
    </w:p>
    <w:p w:rsidR="00A279F3" w:rsidRDefault="00A279F3" w:rsidP="00A279F3">
      <w:pPr>
        <w:autoSpaceDE w:val="0"/>
        <w:autoSpaceDN w:val="0"/>
        <w:adjustRightInd w:val="0"/>
        <w:spacing w:before="3" w:after="0" w:line="130" w:lineRule="exact"/>
        <w:rPr>
          <w:rFonts w:ascii="Arial" w:hAnsi="Arial" w:cs="Arial"/>
          <w:sz w:val="13"/>
          <w:szCs w:val="13"/>
        </w:rPr>
      </w:pPr>
    </w:p>
    <w:p w:rsidR="00A279F3" w:rsidRDefault="00A279F3" w:rsidP="00A279F3">
      <w:pPr>
        <w:autoSpaceDE w:val="0"/>
        <w:autoSpaceDN w:val="0"/>
        <w:adjustRightInd w:val="0"/>
        <w:spacing w:after="0" w:line="200" w:lineRule="exact"/>
        <w:rPr>
          <w:rFonts w:ascii="Arial" w:hAnsi="Arial" w:cs="Arial"/>
          <w:sz w:val="20"/>
          <w:szCs w:val="20"/>
        </w:rPr>
      </w:pPr>
    </w:p>
    <w:p w:rsidR="00A279F3" w:rsidRDefault="00A279F3" w:rsidP="00A279F3">
      <w:pPr>
        <w:autoSpaceDE w:val="0"/>
        <w:autoSpaceDN w:val="0"/>
        <w:adjustRightInd w:val="0"/>
        <w:spacing w:after="0" w:line="200" w:lineRule="exact"/>
        <w:rPr>
          <w:rFonts w:ascii="Arial" w:hAnsi="Arial" w:cs="Arial"/>
          <w:sz w:val="20"/>
          <w:szCs w:val="20"/>
        </w:rPr>
      </w:pPr>
    </w:p>
    <w:p w:rsidR="00A279F3" w:rsidRDefault="00A279F3" w:rsidP="00A279F3">
      <w:pPr>
        <w:autoSpaceDE w:val="0"/>
        <w:autoSpaceDN w:val="0"/>
        <w:adjustRightInd w:val="0"/>
        <w:spacing w:before="29" w:after="0" w:line="240" w:lineRule="auto"/>
        <w:ind w:right="38"/>
        <w:jc w:val="both"/>
        <w:rPr>
          <w:rFonts w:ascii="Arial" w:hAnsi="Arial" w:cs="Arial"/>
          <w:sz w:val="24"/>
          <w:szCs w:val="24"/>
        </w:rPr>
      </w:pPr>
      <w:r>
        <w:rPr>
          <w:rFonts w:ascii="Arial" w:hAnsi="Arial" w:cs="Arial"/>
          <w:sz w:val="24"/>
          <w:szCs w:val="24"/>
        </w:rPr>
        <w:t>On</w:t>
      </w:r>
      <w:r>
        <w:rPr>
          <w:rFonts w:ascii="Arial" w:hAnsi="Arial" w:cs="Arial"/>
          <w:spacing w:val="33"/>
          <w:sz w:val="24"/>
          <w:szCs w:val="24"/>
        </w:rPr>
        <w:t xml:space="preserve"> </w:t>
      </w:r>
      <w:r>
        <w:rPr>
          <w:rFonts w:ascii="Arial" w:hAnsi="Arial" w:cs="Arial"/>
          <w:spacing w:val="-1"/>
          <w:sz w:val="24"/>
          <w:szCs w:val="24"/>
        </w:rPr>
        <w:t>3</w:t>
      </w:r>
      <w:r>
        <w:rPr>
          <w:rFonts w:ascii="Arial" w:hAnsi="Arial" w:cs="Arial"/>
          <w:spacing w:val="1"/>
          <w:sz w:val="24"/>
          <w:szCs w:val="24"/>
        </w:rPr>
        <w:t>1</w:t>
      </w:r>
      <w:r>
        <w:rPr>
          <w:rFonts w:ascii="Arial" w:hAnsi="Arial" w:cs="Arial"/>
          <w:sz w:val="24"/>
          <w:szCs w:val="24"/>
        </w:rPr>
        <w:t>st</w:t>
      </w:r>
      <w:r>
        <w:rPr>
          <w:rFonts w:ascii="Arial" w:hAnsi="Arial" w:cs="Arial"/>
          <w:spacing w:val="32"/>
          <w:sz w:val="24"/>
          <w:szCs w:val="24"/>
        </w:rPr>
        <w:t xml:space="preserve"> </w:t>
      </w:r>
      <w:r>
        <w:rPr>
          <w:rFonts w:ascii="Arial" w:hAnsi="Arial" w:cs="Arial"/>
          <w:spacing w:val="-1"/>
          <w:sz w:val="24"/>
          <w:szCs w:val="24"/>
        </w:rPr>
        <w:t>M</w:t>
      </w:r>
      <w:r>
        <w:rPr>
          <w:rFonts w:ascii="Arial" w:hAnsi="Arial" w:cs="Arial"/>
          <w:spacing w:val="1"/>
          <w:sz w:val="24"/>
          <w:szCs w:val="24"/>
        </w:rPr>
        <w:t>a</w:t>
      </w:r>
      <w:r>
        <w:rPr>
          <w:rFonts w:ascii="Arial" w:hAnsi="Arial" w:cs="Arial"/>
          <w:sz w:val="24"/>
          <w:szCs w:val="24"/>
        </w:rPr>
        <w:t>y</w:t>
      </w:r>
      <w:r>
        <w:rPr>
          <w:rFonts w:ascii="Arial" w:hAnsi="Arial" w:cs="Arial"/>
          <w:spacing w:val="29"/>
          <w:sz w:val="24"/>
          <w:szCs w:val="24"/>
        </w:rPr>
        <w:t xml:space="preserve"> </w:t>
      </w:r>
      <w:r>
        <w:rPr>
          <w:rFonts w:ascii="Arial" w:hAnsi="Arial" w:cs="Arial"/>
          <w:spacing w:val="-1"/>
          <w:sz w:val="24"/>
          <w:szCs w:val="24"/>
        </w:rPr>
        <w:t>1</w:t>
      </w:r>
      <w:r>
        <w:rPr>
          <w:rFonts w:ascii="Arial" w:hAnsi="Arial" w:cs="Arial"/>
          <w:spacing w:val="1"/>
          <w:sz w:val="24"/>
          <w:szCs w:val="24"/>
        </w:rPr>
        <w:t>97</w:t>
      </w:r>
      <w:r>
        <w:rPr>
          <w:rFonts w:ascii="Arial" w:hAnsi="Arial" w:cs="Arial"/>
          <w:spacing w:val="-1"/>
          <w:sz w:val="24"/>
          <w:szCs w:val="24"/>
        </w:rPr>
        <w:t>4</w:t>
      </w:r>
      <w:r>
        <w:rPr>
          <w:rFonts w:ascii="Arial" w:hAnsi="Arial" w:cs="Arial"/>
          <w:sz w:val="24"/>
          <w:szCs w:val="24"/>
        </w:rPr>
        <w:t>,</w:t>
      </w:r>
      <w:r>
        <w:rPr>
          <w:rFonts w:ascii="Arial" w:hAnsi="Arial" w:cs="Arial"/>
          <w:spacing w:val="32"/>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2"/>
          <w:sz w:val="24"/>
          <w:szCs w:val="24"/>
        </w:rPr>
        <w:t xml:space="preserve"> </w:t>
      </w:r>
      <w:r>
        <w:rPr>
          <w:rFonts w:ascii="Arial" w:hAnsi="Arial" w:cs="Arial"/>
          <w:sz w:val="24"/>
          <w:szCs w:val="24"/>
        </w:rPr>
        <w:t>Unit</w:t>
      </w:r>
      <w:r>
        <w:rPr>
          <w:rFonts w:ascii="Arial" w:hAnsi="Arial" w:cs="Arial"/>
          <w:spacing w:val="-1"/>
          <w:sz w:val="24"/>
          <w:szCs w:val="24"/>
        </w:rPr>
        <w:t>e</w:t>
      </w:r>
      <w:r>
        <w:rPr>
          <w:rFonts w:ascii="Arial" w:hAnsi="Arial" w:cs="Arial"/>
          <w:sz w:val="24"/>
          <w:szCs w:val="24"/>
        </w:rPr>
        <w:t>d</w:t>
      </w:r>
      <w:r>
        <w:rPr>
          <w:rFonts w:ascii="Arial" w:hAnsi="Arial" w:cs="Arial"/>
          <w:spacing w:val="32"/>
          <w:sz w:val="24"/>
          <w:szCs w:val="24"/>
        </w:rPr>
        <w:t xml:space="preserve"> </w:t>
      </w:r>
      <w:r>
        <w:rPr>
          <w:rFonts w:ascii="Arial" w:hAnsi="Arial" w:cs="Arial"/>
          <w:sz w:val="24"/>
          <w:szCs w:val="24"/>
        </w:rPr>
        <w:t>Na</w:t>
      </w:r>
      <w:r>
        <w:rPr>
          <w:rFonts w:ascii="Arial" w:hAnsi="Arial" w:cs="Arial"/>
          <w:spacing w:val="1"/>
          <w:sz w:val="24"/>
          <w:szCs w:val="24"/>
        </w:rPr>
        <w:t>t</w:t>
      </w:r>
      <w:r>
        <w:rPr>
          <w:rFonts w:ascii="Arial" w:hAnsi="Arial" w:cs="Arial"/>
          <w:spacing w:val="-3"/>
          <w:sz w:val="24"/>
          <w:szCs w:val="24"/>
        </w:rPr>
        <w:t>i</w:t>
      </w:r>
      <w:r>
        <w:rPr>
          <w:rFonts w:ascii="Arial" w:hAnsi="Arial" w:cs="Arial"/>
          <w:spacing w:val="1"/>
          <w:sz w:val="24"/>
          <w:szCs w:val="24"/>
        </w:rPr>
        <w:t>on</w:t>
      </w:r>
      <w:r>
        <w:rPr>
          <w:rFonts w:ascii="Arial" w:hAnsi="Arial" w:cs="Arial"/>
          <w:sz w:val="24"/>
          <w:szCs w:val="24"/>
        </w:rPr>
        <w:t>s</w:t>
      </w:r>
      <w:r>
        <w:rPr>
          <w:rFonts w:ascii="Arial" w:hAnsi="Arial" w:cs="Arial"/>
          <w:spacing w:val="29"/>
          <w:sz w:val="24"/>
          <w:szCs w:val="24"/>
        </w:rPr>
        <w:t xml:space="preserve"> </w:t>
      </w:r>
      <w:r>
        <w:rPr>
          <w:rFonts w:ascii="Arial" w:hAnsi="Arial" w:cs="Arial"/>
          <w:spacing w:val="1"/>
          <w:sz w:val="24"/>
          <w:szCs w:val="24"/>
        </w:rPr>
        <w:t>a</w:t>
      </w:r>
      <w:r>
        <w:rPr>
          <w:rFonts w:ascii="Arial" w:hAnsi="Arial" w:cs="Arial"/>
          <w:spacing w:val="-1"/>
          <w:sz w:val="24"/>
          <w:szCs w:val="24"/>
        </w:rPr>
        <w:t>do</w:t>
      </w:r>
      <w:r>
        <w:rPr>
          <w:rFonts w:ascii="Arial" w:hAnsi="Arial" w:cs="Arial"/>
          <w:spacing w:val="1"/>
          <w:sz w:val="24"/>
          <w:szCs w:val="24"/>
        </w:rPr>
        <w:t>p</w:t>
      </w:r>
      <w:r>
        <w:rPr>
          <w:rFonts w:ascii="Arial" w:hAnsi="Arial" w:cs="Arial"/>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30"/>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2"/>
          <w:sz w:val="24"/>
          <w:szCs w:val="24"/>
        </w:rPr>
        <w:t>c</w:t>
      </w:r>
      <w:r>
        <w:rPr>
          <w:rFonts w:ascii="Arial" w:hAnsi="Arial" w:cs="Arial"/>
          <w:spacing w:val="1"/>
          <w:sz w:val="24"/>
          <w:szCs w:val="24"/>
        </w:rPr>
        <w:t>u</w:t>
      </w:r>
      <w:r>
        <w:rPr>
          <w:rFonts w:ascii="Arial" w:hAnsi="Arial" w:cs="Arial"/>
          <w:sz w:val="24"/>
          <w:szCs w:val="24"/>
        </w:rPr>
        <w:t>r</w:t>
      </w:r>
      <w:r>
        <w:rPr>
          <w:rFonts w:ascii="Arial" w:hAnsi="Arial" w:cs="Arial"/>
          <w:spacing w:val="-1"/>
          <w:sz w:val="24"/>
          <w:szCs w:val="24"/>
        </w:rPr>
        <w:t>i</w:t>
      </w:r>
      <w:r>
        <w:rPr>
          <w:rFonts w:ascii="Arial" w:hAnsi="Arial" w:cs="Arial"/>
          <w:sz w:val="24"/>
          <w:szCs w:val="24"/>
        </w:rPr>
        <w:t>ty</w:t>
      </w:r>
      <w:r>
        <w:rPr>
          <w:rFonts w:ascii="Arial" w:hAnsi="Arial" w:cs="Arial"/>
          <w:spacing w:val="30"/>
          <w:sz w:val="24"/>
          <w:szCs w:val="24"/>
        </w:rPr>
        <w:t xml:space="preserve"> </w:t>
      </w:r>
      <w:r>
        <w:rPr>
          <w:rFonts w:ascii="Arial" w:hAnsi="Arial" w:cs="Arial"/>
          <w:sz w:val="24"/>
          <w:szCs w:val="24"/>
        </w:rPr>
        <w:t>Co</w:t>
      </w:r>
      <w:r>
        <w:rPr>
          <w:rFonts w:ascii="Arial" w:hAnsi="Arial" w:cs="Arial"/>
          <w:spacing w:val="1"/>
          <w:sz w:val="24"/>
          <w:szCs w:val="24"/>
        </w:rPr>
        <w:t>un</w:t>
      </w:r>
      <w:r>
        <w:rPr>
          <w:rFonts w:ascii="Arial" w:hAnsi="Arial" w:cs="Arial"/>
          <w:sz w:val="24"/>
          <w:szCs w:val="24"/>
        </w:rPr>
        <w:t>cil</w:t>
      </w:r>
      <w:r>
        <w:rPr>
          <w:rFonts w:ascii="Arial" w:hAnsi="Arial" w:cs="Arial"/>
          <w:spacing w:val="28"/>
          <w:sz w:val="24"/>
          <w:szCs w:val="24"/>
        </w:rPr>
        <w:t xml:space="preserve"> </w:t>
      </w:r>
      <w:r>
        <w:rPr>
          <w:rFonts w:ascii="Arial" w:hAnsi="Arial" w:cs="Arial"/>
          <w:sz w:val="24"/>
          <w:szCs w:val="24"/>
        </w:rPr>
        <w:t>Res</w:t>
      </w:r>
      <w:r>
        <w:rPr>
          <w:rFonts w:ascii="Arial" w:hAnsi="Arial" w:cs="Arial"/>
          <w:spacing w:val="1"/>
          <w:sz w:val="24"/>
          <w:szCs w:val="24"/>
        </w:rPr>
        <w:t>o</w:t>
      </w:r>
      <w:r>
        <w:rPr>
          <w:rFonts w:ascii="Arial" w:hAnsi="Arial" w:cs="Arial"/>
          <w:sz w:val="24"/>
          <w:szCs w:val="24"/>
        </w:rPr>
        <w:t>lu</w:t>
      </w:r>
      <w:r>
        <w:rPr>
          <w:rFonts w:ascii="Arial" w:hAnsi="Arial" w:cs="Arial"/>
          <w:spacing w:val="1"/>
          <w:sz w:val="24"/>
          <w:szCs w:val="24"/>
        </w:rPr>
        <w:t>t</w:t>
      </w:r>
      <w:r>
        <w:rPr>
          <w:rFonts w:ascii="Arial" w:hAnsi="Arial" w:cs="Arial"/>
          <w:sz w:val="24"/>
          <w:szCs w:val="24"/>
        </w:rPr>
        <w:t>ion</w:t>
      </w:r>
    </w:p>
    <w:p w:rsidR="00A279F3" w:rsidRDefault="00A279F3" w:rsidP="00A279F3">
      <w:pPr>
        <w:autoSpaceDE w:val="0"/>
        <w:autoSpaceDN w:val="0"/>
        <w:adjustRightInd w:val="0"/>
        <w:spacing w:after="0" w:line="240" w:lineRule="auto"/>
        <w:ind w:right="24"/>
        <w:jc w:val="both"/>
        <w:rPr>
          <w:rFonts w:ascii="Arial" w:hAnsi="Arial" w:cs="Arial"/>
          <w:sz w:val="24"/>
          <w:szCs w:val="24"/>
        </w:rPr>
      </w:pPr>
      <w:r>
        <w:rPr>
          <w:rFonts w:ascii="Arial" w:hAnsi="Arial" w:cs="Arial"/>
          <w:spacing w:val="1"/>
          <w:sz w:val="24"/>
          <w:szCs w:val="24"/>
        </w:rPr>
        <w:t>35</w:t>
      </w:r>
      <w:r>
        <w:rPr>
          <w:rFonts w:ascii="Arial" w:hAnsi="Arial" w:cs="Arial"/>
          <w:sz w:val="24"/>
          <w:szCs w:val="24"/>
        </w:rPr>
        <w:t xml:space="preserve">0  </w:t>
      </w:r>
      <w:r>
        <w:rPr>
          <w:rFonts w:ascii="Arial" w:hAnsi="Arial" w:cs="Arial"/>
          <w:spacing w:val="1"/>
          <w:sz w:val="24"/>
          <w:szCs w:val="24"/>
        </w:rPr>
        <w:t xml:space="preserve"> </w:t>
      </w:r>
      <w:r>
        <w:rPr>
          <w:rFonts w:ascii="Arial" w:hAnsi="Arial" w:cs="Arial"/>
          <w:sz w:val="24"/>
          <w:szCs w:val="24"/>
        </w:rPr>
        <w:t xml:space="preserve">to  </w:t>
      </w:r>
      <w:r>
        <w:rPr>
          <w:rFonts w:ascii="Arial" w:hAnsi="Arial" w:cs="Arial"/>
          <w:spacing w:val="2"/>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ab</w:t>
      </w:r>
      <w:r>
        <w:rPr>
          <w:rFonts w:ascii="Arial" w:hAnsi="Arial" w:cs="Arial"/>
          <w:sz w:val="24"/>
          <w:szCs w:val="24"/>
        </w:rPr>
        <w:t>l</w:t>
      </w:r>
      <w:r>
        <w:rPr>
          <w:rFonts w:ascii="Arial" w:hAnsi="Arial" w:cs="Arial"/>
          <w:spacing w:val="-1"/>
          <w:sz w:val="24"/>
          <w:szCs w:val="24"/>
        </w:rPr>
        <w:t>i</w:t>
      </w:r>
      <w:r>
        <w:rPr>
          <w:rFonts w:ascii="Arial" w:hAnsi="Arial" w:cs="Arial"/>
          <w:sz w:val="24"/>
          <w:szCs w:val="24"/>
        </w:rPr>
        <w:t xml:space="preserve">sh  </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3"/>
          <w:sz w:val="24"/>
          <w:szCs w:val="24"/>
        </w:rPr>
        <w:t xml:space="preserve"> </w:t>
      </w:r>
      <w:r>
        <w:rPr>
          <w:rFonts w:ascii="Arial" w:hAnsi="Arial" w:cs="Arial"/>
          <w:sz w:val="24"/>
          <w:szCs w:val="24"/>
        </w:rPr>
        <w:t>Unit</w:t>
      </w:r>
      <w:r>
        <w:rPr>
          <w:rFonts w:ascii="Arial" w:hAnsi="Arial" w:cs="Arial"/>
          <w:spacing w:val="-1"/>
          <w:sz w:val="24"/>
          <w:szCs w:val="24"/>
        </w:rPr>
        <w:t>e</w:t>
      </w:r>
      <w:r>
        <w:rPr>
          <w:rFonts w:ascii="Arial" w:hAnsi="Arial" w:cs="Arial"/>
          <w:sz w:val="24"/>
          <w:szCs w:val="24"/>
        </w:rPr>
        <w:t xml:space="preserve">d  </w:t>
      </w:r>
      <w:r>
        <w:rPr>
          <w:rFonts w:ascii="Arial" w:hAnsi="Arial" w:cs="Arial"/>
          <w:spacing w:val="3"/>
          <w:sz w:val="24"/>
          <w:szCs w:val="24"/>
        </w:rPr>
        <w:t xml:space="preserve"> </w:t>
      </w:r>
      <w:r>
        <w:rPr>
          <w:rFonts w:ascii="Arial" w:hAnsi="Arial" w:cs="Arial"/>
          <w:sz w:val="24"/>
          <w:szCs w:val="24"/>
        </w:rPr>
        <w:t>N</w:t>
      </w:r>
      <w:r>
        <w:rPr>
          <w:rFonts w:ascii="Arial" w:hAnsi="Arial" w:cs="Arial"/>
          <w:spacing w:val="-2"/>
          <w:sz w:val="24"/>
          <w:szCs w:val="24"/>
        </w:rPr>
        <w:t>a</w:t>
      </w:r>
      <w:r>
        <w:rPr>
          <w:rFonts w:ascii="Arial" w:hAnsi="Arial" w:cs="Arial"/>
          <w:sz w:val="24"/>
          <w:szCs w:val="24"/>
        </w:rPr>
        <w:t>ti</w:t>
      </w:r>
      <w:r>
        <w:rPr>
          <w:rFonts w:ascii="Arial" w:hAnsi="Arial" w:cs="Arial"/>
          <w:spacing w:val="1"/>
          <w:sz w:val="24"/>
          <w:szCs w:val="24"/>
        </w:rPr>
        <w:t>on</w:t>
      </w:r>
      <w:r>
        <w:rPr>
          <w:rFonts w:ascii="Arial" w:hAnsi="Arial" w:cs="Arial"/>
          <w:sz w:val="24"/>
          <w:szCs w:val="24"/>
        </w:rPr>
        <w:t>s   D</w:t>
      </w:r>
      <w:r>
        <w:rPr>
          <w:rFonts w:ascii="Arial" w:hAnsi="Arial" w:cs="Arial"/>
          <w:spacing w:val="-1"/>
          <w:sz w:val="24"/>
          <w:szCs w:val="24"/>
        </w:rPr>
        <w:t>i</w:t>
      </w:r>
      <w:r>
        <w:rPr>
          <w:rFonts w:ascii="Arial" w:hAnsi="Arial" w:cs="Arial"/>
          <w:sz w:val="24"/>
          <w:szCs w:val="24"/>
        </w:rPr>
        <w:t>s</w:t>
      </w:r>
      <w:r>
        <w:rPr>
          <w:rFonts w:ascii="Arial" w:hAnsi="Arial" w:cs="Arial"/>
          <w:spacing w:val="1"/>
          <w:sz w:val="24"/>
          <w:szCs w:val="24"/>
        </w:rPr>
        <w:t>en</w:t>
      </w:r>
      <w:r>
        <w:rPr>
          <w:rFonts w:ascii="Arial" w:hAnsi="Arial" w:cs="Arial"/>
          <w:spacing w:val="-1"/>
          <w:sz w:val="24"/>
          <w:szCs w:val="24"/>
        </w:rPr>
        <w:t>g</w:t>
      </w:r>
      <w:r>
        <w:rPr>
          <w:rFonts w:ascii="Arial" w:hAnsi="Arial" w:cs="Arial"/>
          <w:spacing w:val="1"/>
          <w:sz w:val="24"/>
          <w:szCs w:val="24"/>
        </w:rPr>
        <w:t>a</w:t>
      </w:r>
      <w:r>
        <w:rPr>
          <w:rFonts w:ascii="Arial" w:hAnsi="Arial" w:cs="Arial"/>
          <w:spacing w:val="-1"/>
          <w:sz w:val="24"/>
          <w:szCs w:val="24"/>
        </w:rPr>
        <w:t>g</w:t>
      </w:r>
      <w:r>
        <w:rPr>
          <w:rFonts w:ascii="Arial" w:hAnsi="Arial" w:cs="Arial"/>
          <w:spacing w:val="1"/>
          <w:sz w:val="24"/>
          <w:szCs w:val="24"/>
        </w:rPr>
        <w:t>em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 xml:space="preserve">t  </w:t>
      </w:r>
      <w:r>
        <w:rPr>
          <w:rFonts w:ascii="Arial" w:hAnsi="Arial" w:cs="Arial"/>
          <w:spacing w:val="3"/>
          <w:sz w:val="24"/>
          <w:szCs w:val="24"/>
        </w:rPr>
        <w:t xml:space="preserve"> </w:t>
      </w:r>
      <w:r>
        <w:rPr>
          <w:rFonts w:ascii="Arial" w:hAnsi="Arial" w:cs="Arial"/>
          <w:spacing w:val="-2"/>
          <w:sz w:val="24"/>
          <w:szCs w:val="24"/>
        </w:rPr>
        <w:t>O</w:t>
      </w:r>
      <w:r>
        <w:rPr>
          <w:rFonts w:ascii="Arial" w:hAnsi="Arial" w:cs="Arial"/>
          <w:spacing w:val="1"/>
          <w:sz w:val="24"/>
          <w:szCs w:val="24"/>
        </w:rPr>
        <w:t>b</w:t>
      </w:r>
      <w:r>
        <w:rPr>
          <w:rFonts w:ascii="Arial" w:hAnsi="Arial" w:cs="Arial"/>
          <w:sz w:val="24"/>
          <w:szCs w:val="24"/>
        </w:rPr>
        <w:t>s</w:t>
      </w:r>
      <w:r>
        <w:rPr>
          <w:rFonts w:ascii="Arial" w:hAnsi="Arial" w:cs="Arial"/>
          <w:spacing w:val="1"/>
          <w:sz w:val="24"/>
          <w:szCs w:val="24"/>
        </w:rPr>
        <w:t>e</w:t>
      </w:r>
      <w:r>
        <w:rPr>
          <w:rFonts w:ascii="Arial" w:hAnsi="Arial" w:cs="Arial"/>
          <w:spacing w:val="-3"/>
          <w:sz w:val="24"/>
          <w:szCs w:val="24"/>
        </w:rPr>
        <w:t>r</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 xml:space="preserve">r  </w:t>
      </w:r>
      <w:r>
        <w:rPr>
          <w:rFonts w:ascii="Arial" w:hAnsi="Arial" w:cs="Arial"/>
          <w:spacing w:val="2"/>
          <w:sz w:val="24"/>
          <w:szCs w:val="24"/>
        </w:rPr>
        <w:t xml:space="preserve"> </w:t>
      </w:r>
      <w:r>
        <w:rPr>
          <w:rFonts w:ascii="Arial" w:hAnsi="Arial" w:cs="Arial"/>
          <w:sz w:val="24"/>
          <w:szCs w:val="24"/>
        </w:rPr>
        <w:t>Force (</w:t>
      </w:r>
      <w:r>
        <w:rPr>
          <w:rFonts w:ascii="Arial" w:hAnsi="Arial" w:cs="Arial"/>
          <w:spacing w:val="-1"/>
          <w:sz w:val="24"/>
          <w:szCs w:val="24"/>
        </w:rPr>
        <w:t>U</w:t>
      </w:r>
      <w:r>
        <w:rPr>
          <w:rFonts w:ascii="Arial" w:hAnsi="Arial" w:cs="Arial"/>
          <w:sz w:val="24"/>
          <w:szCs w:val="24"/>
        </w:rPr>
        <w:t>N</w:t>
      </w:r>
      <w:r>
        <w:rPr>
          <w:rFonts w:ascii="Arial" w:hAnsi="Arial" w:cs="Arial"/>
          <w:spacing w:val="-1"/>
          <w:sz w:val="24"/>
          <w:szCs w:val="24"/>
        </w:rPr>
        <w:t>D</w:t>
      </w:r>
      <w:r>
        <w:rPr>
          <w:rFonts w:ascii="Arial" w:hAnsi="Arial" w:cs="Arial"/>
          <w:sz w:val="24"/>
          <w:szCs w:val="24"/>
        </w:rPr>
        <w:t>OF</w:t>
      </w:r>
      <w:r>
        <w:rPr>
          <w:rFonts w:ascii="Arial" w:hAnsi="Arial" w:cs="Arial"/>
          <w:spacing w:val="-1"/>
          <w:sz w:val="24"/>
          <w:szCs w:val="24"/>
        </w:rPr>
        <w:t>)</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U</w:t>
      </w:r>
      <w:r>
        <w:rPr>
          <w:rFonts w:ascii="Arial" w:hAnsi="Arial" w:cs="Arial"/>
          <w:spacing w:val="1"/>
          <w:sz w:val="24"/>
          <w:szCs w:val="24"/>
        </w:rPr>
        <w:t>N</w:t>
      </w:r>
      <w:r>
        <w:rPr>
          <w:rFonts w:ascii="Arial" w:hAnsi="Arial" w:cs="Arial"/>
          <w:sz w:val="24"/>
          <w:szCs w:val="24"/>
        </w:rPr>
        <w:t>DOF</w:t>
      </w:r>
      <w:r>
        <w:rPr>
          <w:rFonts w:ascii="Arial" w:hAnsi="Arial" w:cs="Arial"/>
          <w:spacing w:val="-1"/>
          <w:sz w:val="24"/>
          <w:szCs w:val="24"/>
        </w:rPr>
        <w:t>’</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ma</w:t>
      </w:r>
      <w:r>
        <w:rPr>
          <w:rFonts w:ascii="Arial" w:hAnsi="Arial" w:cs="Arial"/>
          <w:spacing w:val="-1"/>
          <w:sz w:val="24"/>
          <w:szCs w:val="24"/>
        </w:rPr>
        <w:t>n</w:t>
      </w:r>
      <w:r>
        <w:rPr>
          <w:rFonts w:ascii="Arial" w:hAnsi="Arial" w:cs="Arial"/>
          <w:spacing w:val="1"/>
          <w:sz w:val="24"/>
          <w:szCs w:val="24"/>
        </w:rPr>
        <w:t>da</w:t>
      </w:r>
      <w:r>
        <w:rPr>
          <w:rFonts w:ascii="Arial" w:hAnsi="Arial" w:cs="Arial"/>
          <w:spacing w:val="-2"/>
          <w:sz w:val="24"/>
          <w:szCs w:val="24"/>
        </w:rPr>
        <w:t>t</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to</w:t>
      </w:r>
      <w:r>
        <w:rPr>
          <w:rFonts w:ascii="Arial" w:hAnsi="Arial" w:cs="Arial"/>
          <w:spacing w:val="4"/>
          <w:sz w:val="24"/>
          <w:szCs w:val="24"/>
        </w:rPr>
        <w:t xml:space="preserve"> </w:t>
      </w:r>
      <w:r>
        <w:rPr>
          <w:rFonts w:ascii="Arial" w:hAnsi="Arial" w:cs="Arial"/>
          <w:spacing w:val="-1"/>
          <w:sz w:val="24"/>
          <w:szCs w:val="24"/>
        </w:rPr>
        <w:t>m</w:t>
      </w:r>
      <w:r>
        <w:rPr>
          <w:rFonts w:ascii="Arial" w:hAnsi="Arial" w:cs="Arial"/>
          <w:spacing w:val="1"/>
          <w:sz w:val="24"/>
          <w:szCs w:val="24"/>
        </w:rPr>
        <w:t>a</w:t>
      </w:r>
      <w:r>
        <w:rPr>
          <w:rFonts w:ascii="Arial" w:hAnsi="Arial" w:cs="Arial"/>
          <w:sz w:val="24"/>
          <w:szCs w:val="24"/>
        </w:rPr>
        <w:t>in</w:t>
      </w:r>
      <w:r>
        <w:rPr>
          <w:rFonts w:ascii="Arial" w:hAnsi="Arial" w:cs="Arial"/>
          <w:spacing w:val="1"/>
          <w:sz w:val="24"/>
          <w:szCs w:val="24"/>
        </w:rPr>
        <w:t>ta</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cre</w:t>
      </w:r>
      <w:r>
        <w:rPr>
          <w:rFonts w:ascii="Arial" w:hAnsi="Arial" w:cs="Arial"/>
          <w:spacing w:val="1"/>
          <w:sz w:val="24"/>
          <w:szCs w:val="24"/>
        </w:rPr>
        <w:t>d</w:t>
      </w:r>
      <w:r>
        <w:rPr>
          <w:rFonts w:ascii="Arial" w:hAnsi="Arial" w:cs="Arial"/>
          <w:sz w:val="24"/>
          <w:szCs w:val="24"/>
        </w:rPr>
        <w:t xml:space="preserve">ible </w:t>
      </w:r>
      <w:r>
        <w:rPr>
          <w:rFonts w:ascii="Arial" w:hAnsi="Arial" w:cs="Arial"/>
          <w:spacing w:val="1"/>
          <w:sz w:val="24"/>
          <w:szCs w:val="24"/>
        </w:rPr>
        <w:t>p</w:t>
      </w:r>
      <w:r>
        <w:rPr>
          <w:rFonts w:ascii="Arial" w:hAnsi="Arial" w:cs="Arial"/>
          <w:sz w:val="24"/>
          <w:szCs w:val="24"/>
        </w:rPr>
        <w:t>res</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ce</w:t>
      </w:r>
      <w:r>
        <w:rPr>
          <w:rFonts w:ascii="Arial" w:hAnsi="Arial" w:cs="Arial"/>
          <w:spacing w:val="2"/>
          <w:sz w:val="24"/>
          <w:szCs w:val="24"/>
        </w:rPr>
        <w:t xml:space="preserve"> </w:t>
      </w:r>
      <w:r>
        <w:rPr>
          <w:rFonts w:ascii="Arial" w:hAnsi="Arial" w:cs="Arial"/>
          <w:spacing w:val="-3"/>
          <w:sz w:val="24"/>
          <w:szCs w:val="24"/>
        </w:rPr>
        <w:t>i</w:t>
      </w:r>
      <w:r>
        <w:rPr>
          <w:rFonts w:ascii="Arial" w:hAnsi="Arial" w:cs="Arial"/>
          <w:sz w:val="24"/>
          <w:szCs w:val="24"/>
        </w:rPr>
        <w:t>n</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 G</w:t>
      </w:r>
      <w:r>
        <w:rPr>
          <w:rFonts w:ascii="Arial" w:hAnsi="Arial" w:cs="Arial"/>
          <w:spacing w:val="1"/>
          <w:sz w:val="24"/>
          <w:szCs w:val="24"/>
        </w:rPr>
        <w:t>o</w:t>
      </w:r>
      <w:r>
        <w:rPr>
          <w:rFonts w:ascii="Arial" w:hAnsi="Arial" w:cs="Arial"/>
          <w:sz w:val="24"/>
          <w:szCs w:val="24"/>
        </w:rPr>
        <w:t>l</w:t>
      </w:r>
      <w:r>
        <w:rPr>
          <w:rFonts w:ascii="Arial" w:hAnsi="Arial" w:cs="Arial"/>
          <w:spacing w:val="-4"/>
          <w:sz w:val="24"/>
          <w:szCs w:val="24"/>
        </w:rPr>
        <w:t>a</w:t>
      </w:r>
      <w:r>
        <w:rPr>
          <w:rFonts w:ascii="Arial" w:hAnsi="Arial" w:cs="Arial"/>
          <w:sz w:val="24"/>
          <w:szCs w:val="24"/>
        </w:rPr>
        <w:t xml:space="preserve">n </w:t>
      </w:r>
      <w:r>
        <w:rPr>
          <w:rFonts w:ascii="Arial" w:hAnsi="Arial" w:cs="Arial"/>
          <w:spacing w:val="1"/>
          <w:sz w:val="24"/>
          <w:szCs w:val="24"/>
        </w:rPr>
        <w:t>an</w:t>
      </w:r>
      <w:r>
        <w:rPr>
          <w:rFonts w:ascii="Arial" w:hAnsi="Arial" w:cs="Arial"/>
          <w:sz w:val="24"/>
          <w:szCs w:val="24"/>
        </w:rPr>
        <w:t>d</w:t>
      </w:r>
      <w:r>
        <w:rPr>
          <w:rFonts w:ascii="Arial" w:hAnsi="Arial" w:cs="Arial"/>
          <w:spacing w:val="58"/>
          <w:sz w:val="24"/>
          <w:szCs w:val="24"/>
        </w:rPr>
        <w:t xml:space="preserve"> </w:t>
      </w:r>
      <w:r>
        <w:rPr>
          <w:rFonts w:ascii="Arial" w:hAnsi="Arial" w:cs="Arial"/>
          <w:spacing w:val="1"/>
          <w:sz w:val="24"/>
          <w:szCs w:val="24"/>
        </w:rPr>
        <w:t>u</w:t>
      </w:r>
      <w:r>
        <w:rPr>
          <w:rFonts w:ascii="Arial" w:hAnsi="Arial" w:cs="Arial"/>
          <w:sz w:val="24"/>
          <w:szCs w:val="24"/>
        </w:rPr>
        <w:t>se</w:t>
      </w:r>
      <w:r>
        <w:rPr>
          <w:rFonts w:ascii="Arial" w:hAnsi="Arial" w:cs="Arial"/>
          <w:spacing w:val="61"/>
          <w:sz w:val="24"/>
          <w:szCs w:val="24"/>
        </w:rPr>
        <w:t xml:space="preserve"> </w:t>
      </w:r>
      <w:r>
        <w:rPr>
          <w:rFonts w:ascii="Arial" w:hAnsi="Arial" w:cs="Arial"/>
          <w:sz w:val="24"/>
          <w:szCs w:val="24"/>
        </w:rPr>
        <w:t>its</w:t>
      </w:r>
      <w:r>
        <w:rPr>
          <w:rFonts w:ascii="Arial" w:hAnsi="Arial" w:cs="Arial"/>
          <w:spacing w:val="58"/>
          <w:sz w:val="24"/>
          <w:szCs w:val="24"/>
        </w:rPr>
        <w:t xml:space="preserve"> </w:t>
      </w:r>
      <w:r>
        <w:rPr>
          <w:rFonts w:ascii="Arial" w:hAnsi="Arial" w:cs="Arial"/>
          <w:spacing w:val="1"/>
          <w:sz w:val="24"/>
          <w:szCs w:val="24"/>
        </w:rPr>
        <w:t>be</w:t>
      </w:r>
      <w:r>
        <w:rPr>
          <w:rFonts w:ascii="Arial" w:hAnsi="Arial" w:cs="Arial"/>
          <w:sz w:val="24"/>
          <w:szCs w:val="24"/>
        </w:rPr>
        <w:t>st</w:t>
      </w:r>
      <w:r>
        <w:rPr>
          <w:rFonts w:ascii="Arial" w:hAnsi="Arial" w:cs="Arial"/>
          <w:spacing w:val="58"/>
          <w:sz w:val="24"/>
          <w:szCs w:val="24"/>
        </w:rPr>
        <w:t xml:space="preserve"> </w:t>
      </w:r>
      <w:r>
        <w:rPr>
          <w:rFonts w:ascii="Arial" w:hAnsi="Arial" w:cs="Arial"/>
          <w:spacing w:val="-1"/>
          <w:sz w:val="24"/>
          <w:szCs w:val="24"/>
        </w:rPr>
        <w:t>e</w:t>
      </w:r>
      <w:r>
        <w:rPr>
          <w:rFonts w:ascii="Arial" w:hAnsi="Arial" w:cs="Arial"/>
          <w:sz w:val="24"/>
          <w:szCs w:val="24"/>
        </w:rPr>
        <w:t>f</w:t>
      </w:r>
      <w:r>
        <w:rPr>
          <w:rFonts w:ascii="Arial" w:hAnsi="Arial" w:cs="Arial"/>
          <w:spacing w:val="1"/>
          <w:sz w:val="24"/>
          <w:szCs w:val="24"/>
        </w:rPr>
        <w:t>f</w:t>
      </w:r>
      <w:r>
        <w:rPr>
          <w:rFonts w:ascii="Arial" w:hAnsi="Arial" w:cs="Arial"/>
          <w:spacing w:val="-1"/>
          <w:sz w:val="24"/>
          <w:szCs w:val="24"/>
        </w:rPr>
        <w:t>o</w:t>
      </w:r>
      <w:r>
        <w:rPr>
          <w:rFonts w:ascii="Arial" w:hAnsi="Arial" w:cs="Arial"/>
          <w:sz w:val="24"/>
          <w:szCs w:val="24"/>
        </w:rPr>
        <w:t>rts</w:t>
      </w:r>
      <w:r>
        <w:rPr>
          <w:rFonts w:ascii="Arial" w:hAnsi="Arial" w:cs="Arial"/>
          <w:spacing w:val="60"/>
          <w:sz w:val="24"/>
          <w:szCs w:val="24"/>
        </w:rPr>
        <w:t xml:space="preserve"> </w:t>
      </w:r>
      <w:r>
        <w:rPr>
          <w:rFonts w:ascii="Arial" w:hAnsi="Arial" w:cs="Arial"/>
          <w:sz w:val="24"/>
          <w:szCs w:val="24"/>
        </w:rPr>
        <w:t>to</w:t>
      </w:r>
      <w:r>
        <w:rPr>
          <w:rFonts w:ascii="Arial" w:hAnsi="Arial" w:cs="Arial"/>
          <w:spacing w:val="59"/>
          <w:sz w:val="24"/>
          <w:szCs w:val="24"/>
        </w:rPr>
        <w:t xml:space="preserve"> </w:t>
      </w:r>
      <w:r>
        <w:rPr>
          <w:rFonts w:ascii="Arial" w:hAnsi="Arial" w:cs="Arial"/>
          <w:spacing w:val="1"/>
          <w:sz w:val="24"/>
          <w:szCs w:val="24"/>
        </w:rPr>
        <w:t>ma</w:t>
      </w:r>
      <w:r>
        <w:rPr>
          <w:rFonts w:ascii="Arial" w:hAnsi="Arial" w:cs="Arial"/>
          <w:sz w:val="24"/>
          <w:szCs w:val="24"/>
        </w:rPr>
        <w:t>in</w:t>
      </w:r>
      <w:r>
        <w:rPr>
          <w:rFonts w:ascii="Arial" w:hAnsi="Arial" w:cs="Arial"/>
          <w:spacing w:val="-1"/>
          <w:sz w:val="24"/>
          <w:szCs w:val="24"/>
        </w:rPr>
        <w:t>t</w:t>
      </w:r>
      <w:r>
        <w:rPr>
          <w:rFonts w:ascii="Arial" w:hAnsi="Arial" w:cs="Arial"/>
          <w:spacing w:val="1"/>
          <w:sz w:val="24"/>
          <w:szCs w:val="24"/>
        </w:rPr>
        <w:t>a</w:t>
      </w:r>
      <w:r>
        <w:rPr>
          <w:rFonts w:ascii="Arial" w:hAnsi="Arial" w:cs="Arial"/>
          <w:sz w:val="24"/>
          <w:szCs w:val="24"/>
        </w:rPr>
        <w:t>in</w:t>
      </w:r>
      <w:r>
        <w:rPr>
          <w:rFonts w:ascii="Arial" w:hAnsi="Arial" w:cs="Arial"/>
          <w:spacing w:val="60"/>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61"/>
          <w:sz w:val="24"/>
          <w:szCs w:val="24"/>
        </w:rPr>
        <w:t xml:space="preserve"> </w:t>
      </w:r>
      <w:r>
        <w:rPr>
          <w:rFonts w:ascii="Arial" w:hAnsi="Arial" w:cs="Arial"/>
          <w:spacing w:val="-2"/>
          <w:sz w:val="24"/>
          <w:szCs w:val="24"/>
        </w:rPr>
        <w:t>c</w:t>
      </w:r>
      <w:r>
        <w:rPr>
          <w:rFonts w:ascii="Arial" w:hAnsi="Arial" w:cs="Arial"/>
          <w:spacing w:val="1"/>
          <w:sz w:val="24"/>
          <w:szCs w:val="24"/>
        </w:rPr>
        <w:t>ea</w:t>
      </w:r>
      <w:r>
        <w:rPr>
          <w:rFonts w:ascii="Arial" w:hAnsi="Arial" w:cs="Arial"/>
          <w:sz w:val="24"/>
          <w:szCs w:val="24"/>
        </w:rPr>
        <w:t>s</w:t>
      </w:r>
      <w:r>
        <w:rPr>
          <w:rFonts w:ascii="Arial" w:hAnsi="Arial" w:cs="Arial"/>
          <w:spacing w:val="-1"/>
          <w:sz w:val="24"/>
          <w:szCs w:val="24"/>
        </w:rPr>
        <w:t>e</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r</w:t>
      </w:r>
      <w:r>
        <w:rPr>
          <w:rFonts w:ascii="Arial" w:hAnsi="Arial" w:cs="Arial"/>
          <w:sz w:val="24"/>
          <w:szCs w:val="24"/>
        </w:rPr>
        <w:t>e</w:t>
      </w:r>
      <w:r>
        <w:rPr>
          <w:rFonts w:ascii="Arial" w:hAnsi="Arial" w:cs="Arial"/>
          <w:spacing w:val="58"/>
          <w:sz w:val="24"/>
          <w:szCs w:val="24"/>
        </w:rPr>
        <w:t xml:space="preserve"> </w:t>
      </w:r>
      <w:r>
        <w:rPr>
          <w:rFonts w:ascii="Arial" w:hAnsi="Arial" w:cs="Arial"/>
          <w:spacing w:val="1"/>
          <w:sz w:val="24"/>
          <w:szCs w:val="24"/>
        </w:rPr>
        <w:t>be</w:t>
      </w:r>
      <w:r>
        <w:rPr>
          <w:rFonts w:ascii="Arial" w:hAnsi="Arial" w:cs="Arial"/>
          <w:sz w:val="24"/>
          <w:szCs w:val="24"/>
        </w:rPr>
        <w:t>t</w:t>
      </w:r>
      <w:r>
        <w:rPr>
          <w:rFonts w:ascii="Arial" w:hAnsi="Arial" w:cs="Arial"/>
          <w:spacing w:val="-2"/>
          <w:sz w:val="24"/>
          <w:szCs w:val="24"/>
        </w:rPr>
        <w:t>w</w:t>
      </w:r>
      <w:r>
        <w:rPr>
          <w:rFonts w:ascii="Arial" w:hAnsi="Arial" w:cs="Arial"/>
          <w:spacing w:val="1"/>
          <w:sz w:val="24"/>
          <w:szCs w:val="24"/>
        </w:rPr>
        <w:t>ee</w:t>
      </w:r>
      <w:r>
        <w:rPr>
          <w:rFonts w:ascii="Arial" w:hAnsi="Arial" w:cs="Arial"/>
          <w:sz w:val="24"/>
          <w:szCs w:val="24"/>
        </w:rPr>
        <w:t>n</w:t>
      </w:r>
      <w:r>
        <w:rPr>
          <w:rFonts w:ascii="Arial" w:hAnsi="Arial" w:cs="Arial"/>
          <w:spacing w:val="58"/>
          <w:sz w:val="24"/>
          <w:szCs w:val="24"/>
        </w:rPr>
        <w:t xml:space="preserve"> </w:t>
      </w:r>
      <w:r>
        <w:rPr>
          <w:rFonts w:ascii="Arial" w:hAnsi="Arial" w:cs="Arial"/>
          <w:sz w:val="24"/>
          <w:szCs w:val="24"/>
        </w:rPr>
        <w:t>Isr</w:t>
      </w:r>
      <w:r>
        <w:rPr>
          <w:rFonts w:ascii="Arial" w:hAnsi="Arial" w:cs="Arial"/>
          <w:spacing w:val="-2"/>
          <w:sz w:val="24"/>
          <w:szCs w:val="24"/>
        </w:rPr>
        <w:t>a</w:t>
      </w:r>
      <w:r>
        <w:rPr>
          <w:rFonts w:ascii="Arial" w:hAnsi="Arial" w:cs="Arial"/>
          <w:spacing w:val="1"/>
          <w:sz w:val="24"/>
          <w:szCs w:val="24"/>
        </w:rPr>
        <w:t>e</w:t>
      </w:r>
      <w:r>
        <w:rPr>
          <w:rFonts w:ascii="Arial" w:hAnsi="Arial" w:cs="Arial"/>
          <w:sz w:val="24"/>
          <w:szCs w:val="24"/>
        </w:rPr>
        <w:t>l</w:t>
      </w:r>
      <w:r>
        <w:rPr>
          <w:rFonts w:ascii="Arial" w:hAnsi="Arial" w:cs="Arial"/>
          <w:spacing w:val="60"/>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59"/>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 S</w:t>
      </w:r>
      <w:r>
        <w:rPr>
          <w:rFonts w:ascii="Arial" w:hAnsi="Arial" w:cs="Arial"/>
          <w:spacing w:val="-2"/>
          <w:sz w:val="24"/>
          <w:szCs w:val="24"/>
        </w:rPr>
        <w:t>y</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a</w:t>
      </w:r>
      <w:r>
        <w:rPr>
          <w:rFonts w:ascii="Arial" w:hAnsi="Arial" w:cs="Arial"/>
          <w:sz w:val="24"/>
          <w:szCs w:val="24"/>
        </w:rPr>
        <w:t>n</w:t>
      </w:r>
      <w:r>
        <w:rPr>
          <w:rFonts w:ascii="Arial" w:hAnsi="Arial" w:cs="Arial"/>
          <w:spacing w:val="66"/>
          <w:sz w:val="24"/>
          <w:szCs w:val="24"/>
        </w:rPr>
        <w:t xml:space="preserve"> </w:t>
      </w:r>
      <w:r>
        <w:rPr>
          <w:rFonts w:ascii="Arial" w:hAnsi="Arial" w:cs="Arial"/>
          <w:sz w:val="24"/>
          <w:szCs w:val="24"/>
        </w:rPr>
        <w:t>Arab</w:t>
      </w:r>
      <w:r>
        <w:rPr>
          <w:rFonts w:ascii="Arial" w:hAnsi="Arial" w:cs="Arial"/>
          <w:spacing w:val="66"/>
          <w:sz w:val="24"/>
          <w:szCs w:val="24"/>
        </w:rPr>
        <w:t xml:space="preserve"> </w:t>
      </w:r>
      <w:r>
        <w:rPr>
          <w:rFonts w:ascii="Arial" w:hAnsi="Arial" w:cs="Arial"/>
          <w:sz w:val="24"/>
          <w:szCs w:val="24"/>
        </w:rPr>
        <w:t>Re</w:t>
      </w:r>
      <w:r>
        <w:rPr>
          <w:rFonts w:ascii="Arial" w:hAnsi="Arial" w:cs="Arial"/>
          <w:spacing w:val="1"/>
          <w:sz w:val="24"/>
          <w:szCs w:val="24"/>
        </w:rPr>
        <w:t>pub</w:t>
      </w:r>
      <w:r>
        <w:rPr>
          <w:rFonts w:ascii="Arial" w:hAnsi="Arial" w:cs="Arial"/>
          <w:sz w:val="24"/>
          <w:szCs w:val="24"/>
        </w:rPr>
        <w:t>l</w:t>
      </w:r>
      <w:r>
        <w:rPr>
          <w:rFonts w:ascii="Arial" w:hAnsi="Arial" w:cs="Arial"/>
          <w:spacing w:val="-1"/>
          <w:sz w:val="24"/>
          <w:szCs w:val="24"/>
        </w:rPr>
        <w:t>i</w:t>
      </w:r>
      <w:r>
        <w:rPr>
          <w:rFonts w:ascii="Arial" w:hAnsi="Arial" w:cs="Arial"/>
          <w:sz w:val="24"/>
          <w:szCs w:val="24"/>
        </w:rPr>
        <w:t>c</w:t>
      </w:r>
      <w:r>
        <w:rPr>
          <w:rFonts w:ascii="Arial" w:hAnsi="Arial" w:cs="Arial"/>
          <w:spacing w:val="62"/>
          <w:sz w:val="24"/>
          <w:szCs w:val="24"/>
        </w:rPr>
        <w:t xml:space="preserve"> </w:t>
      </w:r>
      <w:r>
        <w:rPr>
          <w:rFonts w:ascii="Arial" w:hAnsi="Arial" w:cs="Arial"/>
          <w:spacing w:val="1"/>
          <w:sz w:val="24"/>
          <w:szCs w:val="24"/>
        </w:rPr>
        <w:t>an</w:t>
      </w:r>
      <w:r w:rsidR="00F72A1B">
        <w:rPr>
          <w:rFonts w:ascii="Arial" w:hAnsi="Arial" w:cs="Arial"/>
          <w:sz w:val="24"/>
          <w:szCs w:val="24"/>
        </w:rPr>
        <w:t xml:space="preserve">d </w:t>
      </w:r>
      <w:r>
        <w:rPr>
          <w:rFonts w:ascii="Arial" w:hAnsi="Arial" w:cs="Arial"/>
          <w:sz w:val="24"/>
          <w:szCs w:val="24"/>
        </w:rPr>
        <w:t>s</w:t>
      </w:r>
      <w:r>
        <w:rPr>
          <w:rFonts w:ascii="Arial" w:hAnsi="Arial" w:cs="Arial"/>
          <w:spacing w:val="-1"/>
          <w:sz w:val="24"/>
          <w:szCs w:val="24"/>
        </w:rPr>
        <w:t>e</w:t>
      </w:r>
      <w:r w:rsidR="00F72A1B">
        <w:rPr>
          <w:rFonts w:ascii="Arial" w:hAnsi="Arial" w:cs="Arial"/>
          <w:sz w:val="24"/>
          <w:szCs w:val="24"/>
        </w:rPr>
        <w:t xml:space="preserve">e </w:t>
      </w:r>
      <w:r w:rsidR="00B56103">
        <w:rPr>
          <w:rFonts w:ascii="Arial" w:hAnsi="Arial" w:cs="Arial"/>
          <w:sz w:val="24"/>
          <w:szCs w:val="24"/>
        </w:rPr>
        <w:t xml:space="preserve">to </w:t>
      </w:r>
      <w:r>
        <w:rPr>
          <w:rFonts w:ascii="Arial" w:hAnsi="Arial" w:cs="Arial"/>
          <w:sz w:val="24"/>
          <w:szCs w:val="24"/>
        </w:rPr>
        <w:t>it</w:t>
      </w:r>
      <w:r>
        <w:rPr>
          <w:rFonts w:ascii="Arial" w:hAnsi="Arial" w:cs="Arial"/>
          <w:spacing w:val="65"/>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pacing w:val="1"/>
          <w:sz w:val="24"/>
          <w:szCs w:val="24"/>
        </w:rPr>
        <w:t>a</w:t>
      </w:r>
      <w:r>
        <w:rPr>
          <w:rFonts w:ascii="Arial" w:hAnsi="Arial" w:cs="Arial"/>
          <w:sz w:val="24"/>
          <w:szCs w:val="24"/>
        </w:rPr>
        <w:t>t</w:t>
      </w:r>
      <w:r>
        <w:rPr>
          <w:rFonts w:ascii="Arial" w:hAnsi="Arial" w:cs="Arial"/>
          <w:spacing w:val="65"/>
          <w:sz w:val="24"/>
          <w:szCs w:val="24"/>
        </w:rPr>
        <w:t xml:space="preserve"> </w:t>
      </w:r>
      <w:r>
        <w:rPr>
          <w:rFonts w:ascii="Arial" w:hAnsi="Arial" w:cs="Arial"/>
          <w:sz w:val="24"/>
          <w:szCs w:val="24"/>
        </w:rPr>
        <w:t>it</w:t>
      </w:r>
      <w:r>
        <w:rPr>
          <w:rFonts w:ascii="Arial" w:hAnsi="Arial" w:cs="Arial"/>
          <w:spacing w:val="62"/>
          <w:sz w:val="24"/>
          <w:szCs w:val="24"/>
        </w:rPr>
        <w:t xml:space="preserve"> </w:t>
      </w:r>
      <w:r>
        <w:rPr>
          <w:rFonts w:ascii="Arial" w:hAnsi="Arial" w:cs="Arial"/>
          <w:sz w:val="24"/>
          <w:szCs w:val="24"/>
        </w:rPr>
        <w:t>is</w:t>
      </w:r>
      <w:r>
        <w:rPr>
          <w:rFonts w:ascii="Arial" w:hAnsi="Arial" w:cs="Arial"/>
          <w:spacing w:val="64"/>
          <w:sz w:val="24"/>
          <w:szCs w:val="24"/>
        </w:rPr>
        <w:t xml:space="preserve"> </w:t>
      </w:r>
      <w:r>
        <w:rPr>
          <w:rFonts w:ascii="Arial" w:hAnsi="Arial" w:cs="Arial"/>
          <w:sz w:val="24"/>
          <w:szCs w:val="24"/>
        </w:rPr>
        <w:t>scru</w:t>
      </w:r>
      <w:r>
        <w:rPr>
          <w:rFonts w:ascii="Arial" w:hAnsi="Arial" w:cs="Arial"/>
          <w:spacing w:val="1"/>
          <w:sz w:val="24"/>
          <w:szCs w:val="24"/>
        </w:rPr>
        <w:t>pu</w:t>
      </w:r>
      <w:r>
        <w:rPr>
          <w:rFonts w:ascii="Arial" w:hAnsi="Arial" w:cs="Arial"/>
          <w:sz w:val="24"/>
          <w:szCs w:val="24"/>
        </w:rPr>
        <w:t>lo</w:t>
      </w:r>
      <w:r>
        <w:rPr>
          <w:rFonts w:ascii="Arial" w:hAnsi="Arial" w:cs="Arial"/>
          <w:spacing w:val="1"/>
          <w:sz w:val="24"/>
          <w:szCs w:val="24"/>
        </w:rPr>
        <w:t>u</w:t>
      </w:r>
      <w:r>
        <w:rPr>
          <w:rFonts w:ascii="Arial" w:hAnsi="Arial" w:cs="Arial"/>
          <w:sz w:val="24"/>
          <w:szCs w:val="24"/>
        </w:rPr>
        <w:t>sly</w:t>
      </w:r>
      <w:r>
        <w:rPr>
          <w:rFonts w:ascii="Arial" w:hAnsi="Arial" w:cs="Arial"/>
          <w:spacing w:val="62"/>
          <w:sz w:val="24"/>
          <w:szCs w:val="24"/>
        </w:rPr>
        <w:t xml:space="preserve"> </w:t>
      </w:r>
      <w:r>
        <w:rPr>
          <w:rFonts w:ascii="Arial" w:hAnsi="Arial" w:cs="Arial"/>
          <w:spacing w:val="1"/>
          <w:sz w:val="24"/>
          <w:szCs w:val="24"/>
        </w:rPr>
        <w:t>ob</w:t>
      </w:r>
      <w:r>
        <w:rPr>
          <w:rFonts w:ascii="Arial" w:hAnsi="Arial" w:cs="Arial"/>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v</w:t>
      </w:r>
      <w:r>
        <w:rPr>
          <w:rFonts w:ascii="Arial" w:hAnsi="Arial" w:cs="Arial"/>
          <w:spacing w:val="1"/>
          <w:sz w:val="24"/>
          <w:szCs w:val="24"/>
        </w:rPr>
        <w:t>ed</w:t>
      </w:r>
      <w:r w:rsidRPr="00650934">
        <w:rPr>
          <w:rFonts w:ascii="Arial" w:hAnsi="Arial" w:cs="Arial"/>
          <w:sz w:val="24"/>
          <w:szCs w:val="24"/>
        </w:rPr>
        <w:t xml:space="preserve">. </w:t>
      </w:r>
      <w:r w:rsidRPr="00650934">
        <w:rPr>
          <w:rFonts w:ascii="Arial" w:hAnsi="Arial" w:cs="Arial"/>
          <w:spacing w:val="9"/>
          <w:sz w:val="24"/>
          <w:szCs w:val="24"/>
        </w:rPr>
        <w:t xml:space="preserve"> </w:t>
      </w:r>
      <w:r w:rsidRPr="00650934">
        <w:rPr>
          <w:rFonts w:ascii="Arial" w:hAnsi="Arial" w:cs="Arial"/>
          <w:spacing w:val="2"/>
          <w:sz w:val="24"/>
          <w:szCs w:val="24"/>
        </w:rPr>
        <w:t>T</w:t>
      </w:r>
      <w:r w:rsidRPr="00650934">
        <w:rPr>
          <w:rFonts w:ascii="Arial" w:hAnsi="Arial" w:cs="Arial"/>
          <w:spacing w:val="1"/>
          <w:sz w:val="24"/>
          <w:szCs w:val="24"/>
        </w:rPr>
        <w:t>h</w:t>
      </w:r>
      <w:r w:rsidRPr="00650934">
        <w:rPr>
          <w:rFonts w:ascii="Arial" w:hAnsi="Arial" w:cs="Arial"/>
          <w:sz w:val="24"/>
          <w:szCs w:val="24"/>
        </w:rPr>
        <w:t>e res</w:t>
      </w:r>
      <w:r w:rsidRPr="00650934">
        <w:rPr>
          <w:rFonts w:ascii="Arial" w:hAnsi="Arial" w:cs="Arial"/>
          <w:spacing w:val="1"/>
          <w:sz w:val="24"/>
          <w:szCs w:val="24"/>
        </w:rPr>
        <w:t>o</w:t>
      </w:r>
      <w:r w:rsidRPr="00650934">
        <w:rPr>
          <w:rFonts w:ascii="Arial" w:hAnsi="Arial" w:cs="Arial"/>
          <w:sz w:val="24"/>
          <w:szCs w:val="24"/>
        </w:rPr>
        <w:t>lu</w:t>
      </w:r>
      <w:r w:rsidRPr="00650934">
        <w:rPr>
          <w:rFonts w:ascii="Arial" w:hAnsi="Arial" w:cs="Arial"/>
          <w:spacing w:val="1"/>
          <w:sz w:val="24"/>
          <w:szCs w:val="24"/>
        </w:rPr>
        <w:t>t</w:t>
      </w:r>
      <w:r w:rsidRPr="00650934">
        <w:rPr>
          <w:rFonts w:ascii="Arial" w:hAnsi="Arial" w:cs="Arial"/>
          <w:sz w:val="24"/>
          <w:szCs w:val="24"/>
        </w:rPr>
        <w:t>ion</w:t>
      </w:r>
      <w:r w:rsidRPr="00650934">
        <w:rPr>
          <w:rFonts w:ascii="Arial" w:hAnsi="Arial" w:cs="Arial"/>
          <w:spacing w:val="4"/>
          <w:sz w:val="24"/>
          <w:szCs w:val="24"/>
        </w:rPr>
        <w:t xml:space="preserve"> </w:t>
      </w:r>
      <w:r w:rsidRPr="00650934">
        <w:rPr>
          <w:rFonts w:ascii="Arial" w:hAnsi="Arial" w:cs="Arial"/>
          <w:sz w:val="24"/>
          <w:szCs w:val="24"/>
        </w:rPr>
        <w:t xml:space="preserve">is </w:t>
      </w:r>
      <w:r w:rsidRPr="00650934">
        <w:rPr>
          <w:rFonts w:ascii="Arial" w:hAnsi="Arial" w:cs="Arial"/>
          <w:spacing w:val="1"/>
          <w:sz w:val="24"/>
          <w:szCs w:val="24"/>
        </w:rPr>
        <w:t>up</w:t>
      </w:r>
      <w:r w:rsidRPr="00650934">
        <w:rPr>
          <w:rFonts w:ascii="Arial" w:hAnsi="Arial" w:cs="Arial"/>
          <w:spacing w:val="-1"/>
          <w:sz w:val="24"/>
          <w:szCs w:val="24"/>
        </w:rPr>
        <w:t>d</w:t>
      </w:r>
      <w:r w:rsidRPr="00650934">
        <w:rPr>
          <w:rFonts w:ascii="Arial" w:hAnsi="Arial" w:cs="Arial"/>
          <w:spacing w:val="1"/>
          <w:sz w:val="24"/>
          <w:szCs w:val="24"/>
        </w:rPr>
        <w:t>a</w:t>
      </w:r>
      <w:r w:rsidRPr="00650934">
        <w:rPr>
          <w:rFonts w:ascii="Arial" w:hAnsi="Arial" w:cs="Arial"/>
          <w:sz w:val="24"/>
          <w:szCs w:val="24"/>
        </w:rPr>
        <w:t>t</w:t>
      </w:r>
      <w:r w:rsidRPr="00650934">
        <w:rPr>
          <w:rFonts w:ascii="Arial" w:hAnsi="Arial" w:cs="Arial"/>
          <w:spacing w:val="-1"/>
          <w:sz w:val="24"/>
          <w:szCs w:val="24"/>
        </w:rPr>
        <w:t>e</w:t>
      </w:r>
      <w:r w:rsidRPr="00650934">
        <w:rPr>
          <w:rFonts w:ascii="Arial" w:hAnsi="Arial" w:cs="Arial"/>
          <w:sz w:val="24"/>
          <w:szCs w:val="24"/>
        </w:rPr>
        <w:t>d</w:t>
      </w:r>
      <w:r w:rsidRPr="00650934">
        <w:rPr>
          <w:rFonts w:ascii="Arial" w:hAnsi="Arial" w:cs="Arial"/>
          <w:spacing w:val="2"/>
          <w:sz w:val="24"/>
          <w:szCs w:val="24"/>
        </w:rPr>
        <w:t xml:space="preserve"> </w:t>
      </w:r>
      <w:r w:rsidRPr="00650934">
        <w:rPr>
          <w:rFonts w:ascii="Arial" w:hAnsi="Arial" w:cs="Arial"/>
          <w:spacing w:val="1"/>
          <w:sz w:val="24"/>
          <w:szCs w:val="24"/>
        </w:rPr>
        <w:t>e</w:t>
      </w:r>
      <w:r w:rsidRPr="00650934">
        <w:rPr>
          <w:rFonts w:ascii="Arial" w:hAnsi="Arial" w:cs="Arial"/>
          <w:spacing w:val="-2"/>
          <w:sz w:val="24"/>
          <w:szCs w:val="24"/>
        </w:rPr>
        <w:t>v</w:t>
      </w:r>
      <w:r w:rsidRPr="00650934">
        <w:rPr>
          <w:rFonts w:ascii="Arial" w:hAnsi="Arial" w:cs="Arial"/>
          <w:spacing w:val="1"/>
          <w:sz w:val="24"/>
          <w:szCs w:val="24"/>
        </w:rPr>
        <w:t>er</w:t>
      </w:r>
      <w:r w:rsidRPr="00650934">
        <w:rPr>
          <w:rFonts w:ascii="Arial" w:hAnsi="Arial" w:cs="Arial"/>
          <w:sz w:val="24"/>
          <w:szCs w:val="24"/>
        </w:rPr>
        <w:t>y</w:t>
      </w:r>
      <w:r w:rsidRPr="00650934">
        <w:rPr>
          <w:rFonts w:ascii="Arial" w:hAnsi="Arial" w:cs="Arial"/>
          <w:spacing w:val="1"/>
          <w:sz w:val="24"/>
          <w:szCs w:val="24"/>
        </w:rPr>
        <w:t xml:space="preserve"> </w:t>
      </w:r>
      <w:r w:rsidRPr="00650934">
        <w:rPr>
          <w:rFonts w:ascii="Arial" w:hAnsi="Arial" w:cs="Arial"/>
          <w:sz w:val="24"/>
          <w:szCs w:val="24"/>
        </w:rPr>
        <w:t>s</w:t>
      </w:r>
      <w:r w:rsidRPr="00650934">
        <w:rPr>
          <w:rFonts w:ascii="Arial" w:hAnsi="Arial" w:cs="Arial"/>
          <w:spacing w:val="2"/>
          <w:sz w:val="24"/>
          <w:szCs w:val="24"/>
        </w:rPr>
        <w:t>i</w:t>
      </w:r>
      <w:r w:rsidRPr="00650934">
        <w:rPr>
          <w:rFonts w:ascii="Arial" w:hAnsi="Arial" w:cs="Arial"/>
          <w:sz w:val="24"/>
          <w:szCs w:val="24"/>
        </w:rPr>
        <w:t>x</w:t>
      </w:r>
      <w:r w:rsidRPr="00650934">
        <w:rPr>
          <w:rFonts w:ascii="Arial" w:hAnsi="Arial" w:cs="Arial"/>
          <w:spacing w:val="1"/>
          <w:sz w:val="24"/>
          <w:szCs w:val="24"/>
        </w:rPr>
        <w:t xml:space="preserve"> mon</w:t>
      </w:r>
      <w:r w:rsidRPr="00650934">
        <w:rPr>
          <w:rFonts w:ascii="Arial" w:hAnsi="Arial" w:cs="Arial"/>
          <w:sz w:val="24"/>
          <w:szCs w:val="24"/>
        </w:rPr>
        <w:t>t</w:t>
      </w:r>
      <w:r w:rsidRPr="00650934">
        <w:rPr>
          <w:rFonts w:ascii="Arial" w:hAnsi="Arial" w:cs="Arial"/>
          <w:spacing w:val="1"/>
          <w:sz w:val="24"/>
          <w:szCs w:val="24"/>
        </w:rPr>
        <w:t>h</w:t>
      </w:r>
      <w:r w:rsidRPr="00650934">
        <w:rPr>
          <w:rFonts w:ascii="Arial" w:hAnsi="Arial" w:cs="Arial"/>
          <w:sz w:val="24"/>
          <w:szCs w:val="24"/>
        </w:rPr>
        <w:t>s</w:t>
      </w:r>
      <w:r w:rsidRPr="00650934">
        <w:rPr>
          <w:rFonts w:ascii="Arial" w:hAnsi="Arial" w:cs="Arial"/>
          <w:spacing w:val="1"/>
          <w:sz w:val="24"/>
          <w:szCs w:val="24"/>
        </w:rPr>
        <w:t xml:space="preserve"> a</w:t>
      </w:r>
      <w:r w:rsidRPr="00650934">
        <w:rPr>
          <w:rFonts w:ascii="Arial" w:hAnsi="Arial" w:cs="Arial"/>
          <w:spacing w:val="-1"/>
          <w:sz w:val="24"/>
          <w:szCs w:val="24"/>
        </w:rPr>
        <w:t>n</w:t>
      </w:r>
      <w:r w:rsidRPr="00650934">
        <w:rPr>
          <w:rFonts w:ascii="Arial" w:hAnsi="Arial" w:cs="Arial"/>
          <w:sz w:val="24"/>
          <w:szCs w:val="24"/>
        </w:rPr>
        <w:t>d</w:t>
      </w:r>
      <w:r w:rsidRPr="00650934">
        <w:rPr>
          <w:rFonts w:ascii="Arial" w:hAnsi="Arial" w:cs="Arial"/>
          <w:spacing w:val="2"/>
          <w:sz w:val="24"/>
          <w:szCs w:val="24"/>
        </w:rPr>
        <w:t xml:space="preserve"> </w:t>
      </w:r>
      <w:r w:rsidRPr="00650934">
        <w:rPr>
          <w:rFonts w:ascii="Arial" w:hAnsi="Arial" w:cs="Arial"/>
          <w:sz w:val="24"/>
          <w:szCs w:val="24"/>
        </w:rPr>
        <w:t>t</w:t>
      </w:r>
      <w:r w:rsidRPr="00650934">
        <w:rPr>
          <w:rFonts w:ascii="Arial" w:hAnsi="Arial" w:cs="Arial"/>
          <w:spacing w:val="1"/>
          <w:sz w:val="24"/>
          <w:szCs w:val="24"/>
        </w:rPr>
        <w:t>h</w:t>
      </w:r>
      <w:r w:rsidRPr="00650934">
        <w:rPr>
          <w:rFonts w:ascii="Arial" w:hAnsi="Arial" w:cs="Arial"/>
          <w:sz w:val="24"/>
          <w:szCs w:val="24"/>
        </w:rPr>
        <w:t>e</w:t>
      </w:r>
      <w:r w:rsidRPr="00650934">
        <w:rPr>
          <w:rFonts w:ascii="Arial" w:hAnsi="Arial" w:cs="Arial"/>
          <w:spacing w:val="2"/>
          <w:sz w:val="24"/>
          <w:szCs w:val="24"/>
        </w:rPr>
        <w:t xml:space="preserve"> </w:t>
      </w:r>
      <w:r w:rsidRPr="00650934">
        <w:rPr>
          <w:rFonts w:ascii="Arial" w:hAnsi="Arial" w:cs="Arial"/>
          <w:spacing w:val="1"/>
          <w:sz w:val="24"/>
          <w:szCs w:val="24"/>
        </w:rPr>
        <w:t>m</w:t>
      </w:r>
      <w:r w:rsidRPr="00650934">
        <w:rPr>
          <w:rFonts w:ascii="Arial" w:hAnsi="Arial" w:cs="Arial"/>
          <w:sz w:val="24"/>
          <w:szCs w:val="24"/>
        </w:rPr>
        <w:t>iss</w:t>
      </w:r>
      <w:r w:rsidRPr="00650934">
        <w:rPr>
          <w:rFonts w:ascii="Arial" w:hAnsi="Arial" w:cs="Arial"/>
          <w:spacing w:val="-1"/>
          <w:sz w:val="24"/>
          <w:szCs w:val="24"/>
        </w:rPr>
        <w:t>i</w:t>
      </w:r>
      <w:r w:rsidRPr="00650934">
        <w:rPr>
          <w:rFonts w:ascii="Arial" w:hAnsi="Arial" w:cs="Arial"/>
          <w:spacing w:val="1"/>
          <w:sz w:val="24"/>
          <w:szCs w:val="24"/>
        </w:rPr>
        <w:t>o</w:t>
      </w:r>
      <w:r w:rsidRPr="00650934">
        <w:rPr>
          <w:rFonts w:ascii="Arial" w:hAnsi="Arial" w:cs="Arial"/>
          <w:sz w:val="24"/>
          <w:szCs w:val="24"/>
        </w:rPr>
        <w:t>n</w:t>
      </w:r>
      <w:r w:rsidRPr="00650934">
        <w:rPr>
          <w:rFonts w:ascii="Arial" w:hAnsi="Arial" w:cs="Arial"/>
          <w:spacing w:val="4"/>
          <w:sz w:val="24"/>
          <w:szCs w:val="24"/>
        </w:rPr>
        <w:t xml:space="preserve"> </w:t>
      </w:r>
      <w:r w:rsidRPr="00650934">
        <w:rPr>
          <w:rFonts w:ascii="Arial" w:hAnsi="Arial" w:cs="Arial"/>
          <w:sz w:val="24"/>
          <w:szCs w:val="24"/>
        </w:rPr>
        <w:t>is</w:t>
      </w:r>
      <w:r w:rsidRPr="00650934">
        <w:rPr>
          <w:rFonts w:ascii="Arial" w:hAnsi="Arial" w:cs="Arial"/>
          <w:spacing w:val="3"/>
          <w:sz w:val="24"/>
          <w:szCs w:val="24"/>
        </w:rPr>
        <w:t xml:space="preserve"> </w:t>
      </w:r>
      <w:r w:rsidRPr="00650934">
        <w:rPr>
          <w:rFonts w:ascii="Arial" w:hAnsi="Arial" w:cs="Arial"/>
          <w:sz w:val="24"/>
          <w:szCs w:val="24"/>
        </w:rPr>
        <w:t>c</w:t>
      </w:r>
      <w:r w:rsidRPr="00650934">
        <w:rPr>
          <w:rFonts w:ascii="Arial" w:hAnsi="Arial" w:cs="Arial"/>
          <w:spacing w:val="1"/>
          <w:sz w:val="24"/>
          <w:szCs w:val="24"/>
        </w:rPr>
        <w:t>u</w:t>
      </w:r>
      <w:r w:rsidRPr="00650934">
        <w:rPr>
          <w:rFonts w:ascii="Arial" w:hAnsi="Arial" w:cs="Arial"/>
          <w:sz w:val="24"/>
          <w:szCs w:val="24"/>
        </w:rPr>
        <w:t>r</w:t>
      </w:r>
      <w:r w:rsidRPr="00650934">
        <w:rPr>
          <w:rFonts w:ascii="Arial" w:hAnsi="Arial" w:cs="Arial"/>
          <w:spacing w:val="-1"/>
          <w:sz w:val="24"/>
          <w:szCs w:val="24"/>
        </w:rPr>
        <w:t>re</w:t>
      </w:r>
      <w:r w:rsidRPr="00650934">
        <w:rPr>
          <w:rFonts w:ascii="Arial" w:hAnsi="Arial" w:cs="Arial"/>
          <w:spacing w:val="1"/>
          <w:sz w:val="24"/>
          <w:szCs w:val="24"/>
        </w:rPr>
        <w:t>n</w:t>
      </w:r>
      <w:r w:rsidRPr="00650934">
        <w:rPr>
          <w:rFonts w:ascii="Arial" w:hAnsi="Arial" w:cs="Arial"/>
          <w:sz w:val="24"/>
          <w:szCs w:val="24"/>
        </w:rPr>
        <w:t>t</w:t>
      </w:r>
      <w:r w:rsidRPr="00650934">
        <w:rPr>
          <w:rFonts w:ascii="Arial" w:hAnsi="Arial" w:cs="Arial"/>
          <w:spacing w:val="-2"/>
          <w:sz w:val="24"/>
          <w:szCs w:val="24"/>
        </w:rPr>
        <w:t>l</w:t>
      </w:r>
      <w:r w:rsidRPr="00650934">
        <w:rPr>
          <w:rFonts w:ascii="Arial" w:hAnsi="Arial" w:cs="Arial"/>
          <w:sz w:val="24"/>
          <w:szCs w:val="24"/>
        </w:rPr>
        <w:t>y</w:t>
      </w:r>
      <w:r w:rsidRPr="00650934">
        <w:rPr>
          <w:rFonts w:ascii="Arial" w:hAnsi="Arial" w:cs="Arial"/>
          <w:spacing w:val="1"/>
          <w:sz w:val="24"/>
          <w:szCs w:val="24"/>
        </w:rPr>
        <w:t xml:space="preserve"> ope</w:t>
      </w:r>
      <w:r w:rsidRPr="00650934">
        <w:rPr>
          <w:rFonts w:ascii="Arial" w:hAnsi="Arial" w:cs="Arial"/>
          <w:sz w:val="24"/>
          <w:szCs w:val="24"/>
        </w:rPr>
        <w:t>rati</w:t>
      </w:r>
      <w:r w:rsidRPr="00650934">
        <w:rPr>
          <w:rFonts w:ascii="Arial" w:hAnsi="Arial" w:cs="Arial"/>
          <w:spacing w:val="1"/>
          <w:sz w:val="24"/>
          <w:szCs w:val="24"/>
        </w:rPr>
        <w:t>n</w:t>
      </w:r>
      <w:r w:rsidRPr="00650934">
        <w:rPr>
          <w:rFonts w:ascii="Arial" w:hAnsi="Arial" w:cs="Arial"/>
          <w:sz w:val="24"/>
          <w:szCs w:val="24"/>
        </w:rPr>
        <w:t xml:space="preserve">g </w:t>
      </w:r>
      <w:r w:rsidRPr="00650934">
        <w:rPr>
          <w:rFonts w:ascii="Arial" w:hAnsi="Arial" w:cs="Arial"/>
          <w:spacing w:val="1"/>
          <w:sz w:val="24"/>
          <w:szCs w:val="24"/>
        </w:rPr>
        <w:t>un</w:t>
      </w:r>
      <w:r w:rsidRPr="00650934">
        <w:rPr>
          <w:rFonts w:ascii="Arial" w:hAnsi="Arial" w:cs="Arial"/>
          <w:spacing w:val="-1"/>
          <w:sz w:val="24"/>
          <w:szCs w:val="24"/>
        </w:rPr>
        <w:t>d</w:t>
      </w:r>
      <w:r w:rsidRPr="00650934">
        <w:rPr>
          <w:rFonts w:ascii="Arial" w:hAnsi="Arial" w:cs="Arial"/>
          <w:spacing w:val="1"/>
          <w:sz w:val="24"/>
          <w:szCs w:val="24"/>
        </w:rPr>
        <w:t>e</w:t>
      </w:r>
      <w:r w:rsidRPr="00650934">
        <w:rPr>
          <w:rFonts w:ascii="Arial" w:hAnsi="Arial" w:cs="Arial"/>
          <w:sz w:val="24"/>
          <w:szCs w:val="24"/>
        </w:rPr>
        <w:t xml:space="preserve">r </w:t>
      </w:r>
      <w:r w:rsidRPr="00650934">
        <w:rPr>
          <w:rFonts w:ascii="Arial" w:hAnsi="Arial" w:cs="Arial"/>
          <w:spacing w:val="-1"/>
          <w:sz w:val="24"/>
          <w:szCs w:val="24"/>
        </w:rPr>
        <w:t>U</w:t>
      </w:r>
      <w:r w:rsidRPr="00650934">
        <w:rPr>
          <w:rFonts w:ascii="Arial" w:hAnsi="Arial" w:cs="Arial"/>
          <w:sz w:val="24"/>
          <w:szCs w:val="24"/>
        </w:rPr>
        <w:t xml:space="preserve">N </w:t>
      </w:r>
      <w:r w:rsidR="00F72A1B" w:rsidRPr="00650934">
        <w:rPr>
          <w:rFonts w:ascii="Arial" w:hAnsi="Arial" w:cs="Arial"/>
          <w:sz w:val="24"/>
          <w:szCs w:val="24"/>
        </w:rPr>
        <w:t>S</w:t>
      </w:r>
      <w:r w:rsidR="00F72A1B" w:rsidRPr="00650934">
        <w:rPr>
          <w:rFonts w:ascii="Arial" w:hAnsi="Arial" w:cs="Arial"/>
          <w:spacing w:val="1"/>
          <w:sz w:val="24"/>
          <w:szCs w:val="24"/>
        </w:rPr>
        <w:t>e</w:t>
      </w:r>
      <w:r w:rsidR="00F72A1B" w:rsidRPr="00650934">
        <w:rPr>
          <w:rFonts w:ascii="Arial" w:hAnsi="Arial" w:cs="Arial"/>
          <w:sz w:val="24"/>
          <w:szCs w:val="24"/>
        </w:rPr>
        <w:t>curity</w:t>
      </w:r>
      <w:r w:rsidRPr="00650934">
        <w:rPr>
          <w:rFonts w:ascii="Arial" w:hAnsi="Arial" w:cs="Arial"/>
          <w:spacing w:val="-2"/>
          <w:sz w:val="24"/>
          <w:szCs w:val="24"/>
        </w:rPr>
        <w:t xml:space="preserve"> </w:t>
      </w:r>
      <w:r w:rsidRPr="00650934">
        <w:rPr>
          <w:rFonts w:ascii="Arial" w:hAnsi="Arial" w:cs="Arial"/>
          <w:sz w:val="24"/>
          <w:szCs w:val="24"/>
        </w:rPr>
        <w:t>C</w:t>
      </w:r>
      <w:r w:rsidRPr="00650934">
        <w:rPr>
          <w:rFonts w:ascii="Arial" w:hAnsi="Arial" w:cs="Arial"/>
          <w:spacing w:val="1"/>
          <w:sz w:val="24"/>
          <w:szCs w:val="24"/>
        </w:rPr>
        <w:t>oun</w:t>
      </w:r>
      <w:r w:rsidRPr="00650934">
        <w:rPr>
          <w:rFonts w:ascii="Arial" w:hAnsi="Arial" w:cs="Arial"/>
          <w:sz w:val="24"/>
          <w:szCs w:val="24"/>
        </w:rPr>
        <w:t>cil</w:t>
      </w:r>
      <w:r w:rsidRPr="00650934">
        <w:rPr>
          <w:rFonts w:ascii="Arial" w:hAnsi="Arial" w:cs="Arial"/>
          <w:spacing w:val="-1"/>
          <w:sz w:val="24"/>
          <w:szCs w:val="24"/>
        </w:rPr>
        <w:t xml:space="preserve"> </w:t>
      </w:r>
      <w:r w:rsidRPr="00650934">
        <w:rPr>
          <w:rFonts w:ascii="Arial" w:hAnsi="Arial" w:cs="Arial"/>
          <w:sz w:val="24"/>
          <w:szCs w:val="24"/>
        </w:rPr>
        <w:t>res</w:t>
      </w:r>
      <w:r w:rsidRPr="00650934">
        <w:rPr>
          <w:rFonts w:ascii="Arial" w:hAnsi="Arial" w:cs="Arial"/>
          <w:spacing w:val="1"/>
          <w:sz w:val="24"/>
          <w:szCs w:val="24"/>
        </w:rPr>
        <w:t>o</w:t>
      </w:r>
      <w:r w:rsidRPr="00650934">
        <w:rPr>
          <w:rFonts w:ascii="Arial" w:hAnsi="Arial" w:cs="Arial"/>
          <w:sz w:val="24"/>
          <w:szCs w:val="24"/>
        </w:rPr>
        <w:t>l</w:t>
      </w:r>
      <w:r w:rsidRPr="00650934">
        <w:rPr>
          <w:rFonts w:ascii="Arial" w:hAnsi="Arial" w:cs="Arial"/>
          <w:spacing w:val="3"/>
          <w:sz w:val="24"/>
          <w:szCs w:val="24"/>
        </w:rPr>
        <w:t>u</w:t>
      </w:r>
      <w:r w:rsidRPr="00650934">
        <w:rPr>
          <w:rFonts w:ascii="Arial" w:hAnsi="Arial" w:cs="Arial"/>
          <w:sz w:val="24"/>
          <w:szCs w:val="24"/>
        </w:rPr>
        <w:t>t</w:t>
      </w:r>
      <w:r w:rsidRPr="00650934">
        <w:rPr>
          <w:rFonts w:ascii="Arial" w:hAnsi="Arial" w:cs="Arial"/>
          <w:spacing w:val="-2"/>
          <w:sz w:val="24"/>
          <w:szCs w:val="24"/>
        </w:rPr>
        <w:t>i</w:t>
      </w:r>
      <w:r w:rsidRPr="00650934">
        <w:rPr>
          <w:rFonts w:ascii="Arial" w:hAnsi="Arial" w:cs="Arial"/>
          <w:spacing w:val="1"/>
          <w:sz w:val="24"/>
          <w:szCs w:val="24"/>
        </w:rPr>
        <w:t>o</w:t>
      </w:r>
      <w:r w:rsidRPr="00650934">
        <w:rPr>
          <w:rFonts w:ascii="Arial" w:hAnsi="Arial" w:cs="Arial"/>
          <w:sz w:val="24"/>
          <w:szCs w:val="24"/>
        </w:rPr>
        <w:t>n</w:t>
      </w:r>
      <w:r w:rsidRPr="00650934">
        <w:rPr>
          <w:rFonts w:ascii="Arial" w:hAnsi="Arial" w:cs="Arial"/>
          <w:spacing w:val="-1"/>
          <w:sz w:val="24"/>
          <w:szCs w:val="24"/>
        </w:rPr>
        <w:t xml:space="preserve"> </w:t>
      </w:r>
      <w:r w:rsidRPr="00650934">
        <w:rPr>
          <w:rFonts w:ascii="Arial" w:hAnsi="Arial" w:cs="Arial"/>
          <w:spacing w:val="1"/>
          <w:sz w:val="24"/>
          <w:szCs w:val="24"/>
        </w:rPr>
        <w:t>2</w:t>
      </w:r>
      <w:r w:rsidR="00176E32" w:rsidRPr="00650934">
        <w:rPr>
          <w:rFonts w:ascii="Arial" w:hAnsi="Arial" w:cs="Arial"/>
          <w:spacing w:val="1"/>
          <w:sz w:val="24"/>
          <w:szCs w:val="24"/>
        </w:rPr>
        <w:t>68</w:t>
      </w:r>
      <w:r w:rsidRPr="00650934">
        <w:rPr>
          <w:rFonts w:ascii="Arial" w:hAnsi="Arial" w:cs="Arial"/>
          <w:spacing w:val="-1"/>
          <w:sz w:val="24"/>
          <w:szCs w:val="24"/>
        </w:rPr>
        <w:t>1</w:t>
      </w:r>
      <w:r w:rsidRPr="00650934">
        <w:rPr>
          <w:rFonts w:ascii="Arial" w:hAnsi="Arial" w:cs="Arial"/>
          <w:sz w:val="24"/>
          <w:szCs w:val="24"/>
        </w:rPr>
        <w:t>,</w:t>
      </w:r>
      <w:r w:rsidRPr="00650934">
        <w:rPr>
          <w:rFonts w:ascii="Arial" w:hAnsi="Arial" w:cs="Arial"/>
          <w:spacing w:val="-1"/>
          <w:sz w:val="24"/>
          <w:szCs w:val="24"/>
        </w:rPr>
        <w:t xml:space="preserve"> </w:t>
      </w:r>
      <w:r w:rsidRPr="00650934">
        <w:rPr>
          <w:rFonts w:ascii="Arial" w:hAnsi="Arial" w:cs="Arial"/>
          <w:spacing w:val="1"/>
          <w:sz w:val="24"/>
          <w:szCs w:val="24"/>
        </w:rPr>
        <w:t>un</w:t>
      </w:r>
      <w:r w:rsidRPr="00650934">
        <w:rPr>
          <w:rFonts w:ascii="Arial" w:hAnsi="Arial" w:cs="Arial"/>
          <w:sz w:val="24"/>
          <w:szCs w:val="24"/>
        </w:rPr>
        <w:t>til</w:t>
      </w:r>
      <w:r w:rsidRPr="00650934">
        <w:rPr>
          <w:rFonts w:ascii="Arial" w:hAnsi="Arial" w:cs="Arial"/>
          <w:spacing w:val="1"/>
          <w:sz w:val="24"/>
          <w:szCs w:val="24"/>
        </w:rPr>
        <w:t xml:space="preserve"> </w:t>
      </w:r>
      <w:r w:rsidR="00F029F1" w:rsidRPr="00650934">
        <w:rPr>
          <w:rFonts w:ascii="Arial" w:hAnsi="Arial" w:cs="Arial"/>
          <w:spacing w:val="-1"/>
          <w:sz w:val="24"/>
          <w:szCs w:val="24"/>
        </w:rPr>
        <w:t>05</w:t>
      </w:r>
      <w:r w:rsidRPr="00650934">
        <w:rPr>
          <w:rFonts w:ascii="Arial" w:hAnsi="Arial" w:cs="Arial"/>
          <w:spacing w:val="1"/>
          <w:sz w:val="24"/>
          <w:szCs w:val="24"/>
        </w:rPr>
        <w:t xml:space="preserve"> </w:t>
      </w:r>
      <w:r w:rsidR="00F029F1" w:rsidRPr="00650934">
        <w:rPr>
          <w:rFonts w:ascii="Arial" w:hAnsi="Arial" w:cs="Arial"/>
          <w:sz w:val="24"/>
          <w:szCs w:val="24"/>
        </w:rPr>
        <w:t>April</w:t>
      </w:r>
      <w:r w:rsidRPr="00650934">
        <w:rPr>
          <w:rFonts w:ascii="Arial" w:hAnsi="Arial" w:cs="Arial"/>
          <w:spacing w:val="-1"/>
          <w:sz w:val="24"/>
          <w:szCs w:val="24"/>
        </w:rPr>
        <w:t>2</w:t>
      </w:r>
      <w:r w:rsidRPr="00650934">
        <w:rPr>
          <w:rFonts w:ascii="Arial" w:hAnsi="Arial" w:cs="Arial"/>
          <w:spacing w:val="1"/>
          <w:sz w:val="24"/>
          <w:szCs w:val="24"/>
        </w:rPr>
        <w:t>0</w:t>
      </w:r>
      <w:r w:rsidRPr="00650934">
        <w:rPr>
          <w:rFonts w:ascii="Arial" w:hAnsi="Arial" w:cs="Arial"/>
          <w:spacing w:val="-1"/>
          <w:sz w:val="24"/>
          <w:szCs w:val="24"/>
        </w:rPr>
        <w:t>2</w:t>
      </w:r>
      <w:r w:rsidR="00F029F1" w:rsidRPr="00650934">
        <w:rPr>
          <w:rFonts w:ascii="Arial" w:hAnsi="Arial" w:cs="Arial"/>
          <w:spacing w:val="2"/>
          <w:sz w:val="24"/>
          <w:szCs w:val="24"/>
        </w:rPr>
        <w:t>4</w:t>
      </w:r>
      <w:r w:rsidRPr="00650934">
        <w:rPr>
          <w:rFonts w:ascii="Arial" w:hAnsi="Arial" w:cs="Arial"/>
          <w:sz w:val="24"/>
          <w:szCs w:val="24"/>
        </w:rPr>
        <w:t>.</w:t>
      </w:r>
    </w:p>
    <w:p w:rsidR="00A279F3" w:rsidRDefault="00A279F3" w:rsidP="00A279F3">
      <w:pPr>
        <w:autoSpaceDE w:val="0"/>
        <w:autoSpaceDN w:val="0"/>
        <w:adjustRightInd w:val="0"/>
        <w:spacing w:before="18" w:after="0" w:line="260" w:lineRule="exact"/>
        <w:rPr>
          <w:rFonts w:ascii="Arial" w:hAnsi="Arial" w:cs="Arial"/>
          <w:sz w:val="26"/>
          <w:szCs w:val="26"/>
        </w:rPr>
      </w:pPr>
    </w:p>
    <w:p w:rsidR="00A279F3" w:rsidRDefault="00A279F3" w:rsidP="00A279F3">
      <w:pPr>
        <w:autoSpaceDE w:val="0"/>
        <w:autoSpaceDN w:val="0"/>
        <w:adjustRightInd w:val="0"/>
        <w:spacing w:after="0" w:line="240" w:lineRule="auto"/>
        <w:ind w:right="24"/>
        <w:jc w:val="both"/>
        <w:rPr>
          <w:rFonts w:ascii="Arial" w:hAnsi="Arial" w:cs="Arial"/>
          <w:sz w:val="24"/>
          <w:szCs w:val="24"/>
        </w:rPr>
      </w:pPr>
      <w:r>
        <w:rPr>
          <w:rFonts w:ascii="Arial" w:hAnsi="Arial" w:cs="Arial"/>
          <w:sz w:val="24"/>
          <w:szCs w:val="24"/>
        </w:rPr>
        <w:t>On</w:t>
      </w:r>
      <w:r>
        <w:rPr>
          <w:rFonts w:ascii="Arial" w:hAnsi="Arial" w:cs="Arial"/>
          <w:spacing w:val="4"/>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1</w:t>
      </w:r>
      <w:r>
        <w:rPr>
          <w:rFonts w:ascii="Arial" w:hAnsi="Arial" w:cs="Arial"/>
          <w:sz w:val="24"/>
          <w:szCs w:val="24"/>
        </w:rPr>
        <w:t>6</w:t>
      </w:r>
      <w:r>
        <w:rPr>
          <w:rFonts w:ascii="Arial" w:hAnsi="Arial" w:cs="Arial"/>
          <w:spacing w:val="3"/>
          <w:sz w:val="24"/>
          <w:szCs w:val="24"/>
        </w:rPr>
        <w:t xml:space="preserve"> </w:t>
      </w:r>
      <w:r>
        <w:rPr>
          <w:rFonts w:ascii="Arial" w:hAnsi="Arial" w:cs="Arial"/>
          <w:sz w:val="24"/>
          <w:szCs w:val="24"/>
        </w:rPr>
        <w:t>J</w:t>
      </w:r>
      <w:r>
        <w:rPr>
          <w:rFonts w:ascii="Arial" w:hAnsi="Arial" w:cs="Arial"/>
          <w:spacing w:val="1"/>
          <w:sz w:val="24"/>
          <w:szCs w:val="24"/>
        </w:rPr>
        <w:t>u</w:t>
      </w:r>
      <w:r>
        <w:rPr>
          <w:rFonts w:ascii="Arial" w:hAnsi="Arial" w:cs="Arial"/>
          <w:sz w:val="24"/>
          <w:szCs w:val="24"/>
        </w:rPr>
        <w:t xml:space="preserve">ly </w:t>
      </w:r>
      <w:r>
        <w:rPr>
          <w:rFonts w:ascii="Arial" w:hAnsi="Arial" w:cs="Arial"/>
          <w:spacing w:val="1"/>
          <w:sz w:val="24"/>
          <w:szCs w:val="24"/>
        </w:rPr>
        <w:t>20</w:t>
      </w:r>
      <w:r>
        <w:rPr>
          <w:rFonts w:ascii="Arial" w:hAnsi="Arial" w:cs="Arial"/>
          <w:spacing w:val="-1"/>
          <w:sz w:val="24"/>
          <w:szCs w:val="24"/>
        </w:rPr>
        <w:t>1</w:t>
      </w:r>
      <w:r>
        <w:rPr>
          <w:rFonts w:ascii="Arial" w:hAnsi="Arial" w:cs="Arial"/>
          <w:sz w:val="24"/>
          <w:szCs w:val="24"/>
        </w:rPr>
        <w:t>3</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D</w:t>
      </w:r>
      <w:r>
        <w:rPr>
          <w:rFonts w:ascii="Arial" w:hAnsi="Arial" w:cs="Arial"/>
          <w:spacing w:val="-2"/>
          <w:sz w:val="24"/>
          <w:szCs w:val="24"/>
        </w:rPr>
        <w:t>e</w:t>
      </w:r>
      <w:r>
        <w:rPr>
          <w:rFonts w:ascii="Arial" w:hAnsi="Arial" w:cs="Arial"/>
          <w:sz w:val="24"/>
          <w:szCs w:val="24"/>
        </w:rPr>
        <w:t>f</w:t>
      </w:r>
      <w:r>
        <w:rPr>
          <w:rFonts w:ascii="Arial" w:hAnsi="Arial" w:cs="Arial"/>
          <w:spacing w:val="1"/>
          <w:sz w:val="24"/>
          <w:szCs w:val="24"/>
        </w:rPr>
        <w:t>en</w:t>
      </w:r>
      <w:r>
        <w:rPr>
          <w:rFonts w:ascii="Arial" w:hAnsi="Arial" w:cs="Arial"/>
          <w:sz w:val="24"/>
          <w:szCs w:val="24"/>
        </w:rPr>
        <w:t>ce</w:t>
      </w:r>
      <w:r>
        <w:rPr>
          <w:rFonts w:ascii="Arial" w:hAnsi="Arial" w:cs="Arial"/>
          <w:spacing w:val="3"/>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rces rec</w:t>
      </w:r>
      <w:r>
        <w:rPr>
          <w:rFonts w:ascii="Arial" w:hAnsi="Arial" w:cs="Arial"/>
          <w:spacing w:val="1"/>
          <w:sz w:val="24"/>
          <w:szCs w:val="24"/>
        </w:rPr>
        <w:t>e</w:t>
      </w:r>
      <w:r>
        <w:rPr>
          <w:rFonts w:ascii="Arial" w:hAnsi="Arial" w:cs="Arial"/>
          <w:sz w:val="24"/>
          <w:szCs w:val="24"/>
        </w:rPr>
        <w:t>i</w:t>
      </w:r>
      <w:r>
        <w:rPr>
          <w:rFonts w:ascii="Arial" w:hAnsi="Arial" w:cs="Arial"/>
          <w:spacing w:val="-3"/>
          <w:sz w:val="24"/>
          <w:szCs w:val="24"/>
        </w:rPr>
        <w:t>v</w:t>
      </w:r>
      <w:r>
        <w:rPr>
          <w:rFonts w:ascii="Arial" w:hAnsi="Arial" w:cs="Arial"/>
          <w:spacing w:val="1"/>
          <w:sz w:val="24"/>
          <w:szCs w:val="24"/>
        </w:rPr>
        <w:t>e</w:t>
      </w:r>
      <w:r>
        <w:rPr>
          <w:rFonts w:ascii="Arial" w:hAnsi="Arial" w:cs="Arial"/>
          <w:sz w:val="24"/>
          <w:szCs w:val="24"/>
        </w:rPr>
        <w:t>d</w:t>
      </w:r>
      <w:r>
        <w:rPr>
          <w:rFonts w:ascii="Arial" w:hAnsi="Arial" w:cs="Arial"/>
          <w:spacing w:val="3"/>
          <w:sz w:val="24"/>
          <w:szCs w:val="24"/>
        </w:rPr>
        <w:t xml:space="preserve"> </w:t>
      </w:r>
      <w:r>
        <w:rPr>
          <w:rFonts w:ascii="Arial" w:hAnsi="Arial" w:cs="Arial"/>
          <w:spacing w:val="1"/>
          <w:sz w:val="24"/>
          <w:szCs w:val="24"/>
        </w:rPr>
        <w:t>au</w:t>
      </w:r>
      <w:r>
        <w:rPr>
          <w:rFonts w:ascii="Arial" w:hAnsi="Arial" w:cs="Arial"/>
          <w:sz w:val="24"/>
          <w:szCs w:val="24"/>
        </w:rPr>
        <w:t>t</w:t>
      </w:r>
      <w:r>
        <w:rPr>
          <w:rFonts w:ascii="Arial" w:hAnsi="Arial" w:cs="Arial"/>
          <w:spacing w:val="-1"/>
          <w:sz w:val="24"/>
          <w:szCs w:val="24"/>
        </w:rPr>
        <w:t>h</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i</w:t>
      </w:r>
      <w:r>
        <w:rPr>
          <w:rFonts w:ascii="Arial" w:hAnsi="Arial" w:cs="Arial"/>
          <w:sz w:val="24"/>
          <w:szCs w:val="24"/>
        </w:rPr>
        <w:t>s</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3"/>
          <w:sz w:val="24"/>
          <w:szCs w:val="24"/>
        </w:rPr>
        <w:t>f</w:t>
      </w:r>
      <w:r>
        <w:rPr>
          <w:rFonts w:ascii="Arial" w:hAnsi="Arial" w:cs="Arial"/>
          <w:sz w:val="24"/>
          <w:szCs w:val="24"/>
        </w:rPr>
        <w:t>rom</w:t>
      </w:r>
      <w:r>
        <w:rPr>
          <w:rFonts w:ascii="Arial" w:hAnsi="Arial" w:cs="Arial"/>
          <w:spacing w:val="4"/>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G</w:t>
      </w:r>
      <w:r>
        <w:rPr>
          <w:rFonts w:ascii="Arial" w:hAnsi="Arial" w:cs="Arial"/>
          <w:spacing w:val="1"/>
          <w:sz w:val="24"/>
          <w:szCs w:val="24"/>
        </w:rPr>
        <w:t>o</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rn</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2"/>
          <w:sz w:val="24"/>
          <w:szCs w:val="24"/>
        </w:rPr>
        <w:t xml:space="preserve"> </w:t>
      </w:r>
      <w:r>
        <w:rPr>
          <w:rFonts w:ascii="Arial" w:hAnsi="Arial" w:cs="Arial"/>
          <w:sz w:val="24"/>
          <w:szCs w:val="24"/>
        </w:rPr>
        <w:t>to</w:t>
      </w:r>
      <w:r>
        <w:rPr>
          <w:rFonts w:ascii="Arial" w:hAnsi="Arial" w:cs="Arial"/>
          <w:spacing w:val="3"/>
          <w:sz w:val="24"/>
          <w:szCs w:val="24"/>
        </w:rPr>
        <w:t xml:space="preserve"> </w:t>
      </w:r>
      <w:r>
        <w:rPr>
          <w:rFonts w:ascii="Arial" w:hAnsi="Arial" w:cs="Arial"/>
          <w:spacing w:val="-1"/>
          <w:sz w:val="24"/>
          <w:szCs w:val="24"/>
        </w:rPr>
        <w:t>d</w:t>
      </w:r>
      <w:r>
        <w:rPr>
          <w:rFonts w:ascii="Arial" w:hAnsi="Arial" w:cs="Arial"/>
          <w:spacing w:val="1"/>
          <w:sz w:val="24"/>
          <w:szCs w:val="24"/>
        </w:rPr>
        <w:t>ep</w:t>
      </w:r>
      <w:r>
        <w:rPr>
          <w:rFonts w:ascii="Arial" w:hAnsi="Arial" w:cs="Arial"/>
          <w:sz w:val="24"/>
          <w:szCs w:val="24"/>
        </w:rPr>
        <w:t>l</w:t>
      </w:r>
      <w:r>
        <w:rPr>
          <w:rFonts w:ascii="Arial" w:hAnsi="Arial" w:cs="Arial"/>
          <w:spacing w:val="-2"/>
          <w:sz w:val="24"/>
          <w:szCs w:val="24"/>
        </w:rPr>
        <w:t>o</w:t>
      </w:r>
      <w:r>
        <w:rPr>
          <w:rFonts w:ascii="Arial" w:hAnsi="Arial" w:cs="Arial"/>
          <w:sz w:val="24"/>
          <w:szCs w:val="24"/>
        </w:rPr>
        <w:t>y</w:t>
      </w:r>
      <w:r>
        <w:rPr>
          <w:rFonts w:ascii="Arial" w:hAnsi="Arial" w:cs="Arial"/>
          <w:spacing w:val="2"/>
          <w:sz w:val="24"/>
          <w:szCs w:val="24"/>
        </w:rPr>
        <w:t xml:space="preserve"> </w:t>
      </w:r>
      <w:r>
        <w:rPr>
          <w:rFonts w:ascii="Arial" w:hAnsi="Arial" w:cs="Arial"/>
          <w:sz w:val="24"/>
          <w:szCs w:val="24"/>
        </w:rPr>
        <w:t>w</w:t>
      </w:r>
      <w:r>
        <w:rPr>
          <w:rFonts w:ascii="Arial" w:hAnsi="Arial" w:cs="Arial"/>
          <w:spacing w:val="-1"/>
          <w:sz w:val="24"/>
          <w:szCs w:val="24"/>
        </w:rPr>
        <w:t>i</w:t>
      </w:r>
      <w:r>
        <w:rPr>
          <w:rFonts w:ascii="Arial" w:hAnsi="Arial" w:cs="Arial"/>
          <w:sz w:val="24"/>
          <w:szCs w:val="24"/>
        </w:rPr>
        <w:t>th</w:t>
      </w:r>
      <w:r>
        <w:rPr>
          <w:rFonts w:ascii="Arial" w:hAnsi="Arial" w:cs="Arial"/>
          <w:spacing w:val="3"/>
          <w:sz w:val="24"/>
          <w:szCs w:val="24"/>
        </w:rPr>
        <w:t xml:space="preserve"> </w:t>
      </w:r>
      <w:r>
        <w:rPr>
          <w:rFonts w:ascii="Arial" w:hAnsi="Arial" w:cs="Arial"/>
          <w:sz w:val="24"/>
          <w:szCs w:val="24"/>
        </w:rPr>
        <w:t>U</w:t>
      </w:r>
      <w:r>
        <w:rPr>
          <w:rFonts w:ascii="Arial" w:hAnsi="Arial" w:cs="Arial"/>
          <w:spacing w:val="-1"/>
          <w:sz w:val="24"/>
          <w:szCs w:val="24"/>
        </w:rPr>
        <w:t>N</w:t>
      </w:r>
      <w:r>
        <w:rPr>
          <w:rFonts w:ascii="Arial" w:hAnsi="Arial" w:cs="Arial"/>
          <w:sz w:val="24"/>
          <w:szCs w:val="24"/>
        </w:rPr>
        <w:t>DOF.</w:t>
      </w:r>
      <w:r>
        <w:rPr>
          <w:rFonts w:ascii="Arial" w:hAnsi="Arial" w:cs="Arial"/>
          <w:spacing w:val="2"/>
          <w:sz w:val="24"/>
          <w:szCs w:val="24"/>
        </w:rPr>
        <w:t xml:space="preserve"> T</w:t>
      </w:r>
      <w:r>
        <w:rPr>
          <w:rFonts w:ascii="Arial" w:hAnsi="Arial" w:cs="Arial"/>
          <w:spacing w:val="1"/>
          <w:sz w:val="24"/>
          <w:szCs w:val="24"/>
        </w:rPr>
        <w:t>h</w:t>
      </w:r>
      <w:r>
        <w:rPr>
          <w:rFonts w:ascii="Arial" w:hAnsi="Arial" w:cs="Arial"/>
          <w:sz w:val="24"/>
          <w:szCs w:val="24"/>
        </w:rPr>
        <w:t xml:space="preserve">e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r</w:t>
      </w:r>
      <w:r>
        <w:rPr>
          <w:rFonts w:ascii="Arial" w:hAnsi="Arial" w:cs="Arial"/>
          <w:sz w:val="24"/>
          <w:szCs w:val="24"/>
        </w:rPr>
        <w:t>st</w:t>
      </w:r>
      <w:r>
        <w:rPr>
          <w:rFonts w:ascii="Arial" w:hAnsi="Arial" w:cs="Arial"/>
          <w:spacing w:val="2"/>
          <w:sz w:val="24"/>
          <w:szCs w:val="24"/>
        </w:rPr>
        <w:t xml:space="preserve"> </w:t>
      </w:r>
      <w:r>
        <w:rPr>
          <w:rFonts w:ascii="Arial" w:hAnsi="Arial" w:cs="Arial"/>
          <w:spacing w:val="1"/>
          <w:sz w:val="24"/>
          <w:szCs w:val="24"/>
        </w:rPr>
        <w:t>m</w:t>
      </w:r>
      <w:r>
        <w:rPr>
          <w:rFonts w:ascii="Arial" w:hAnsi="Arial" w:cs="Arial"/>
          <w:sz w:val="24"/>
          <w:szCs w:val="24"/>
        </w:rPr>
        <w:t>iss</w:t>
      </w:r>
      <w:r>
        <w:rPr>
          <w:rFonts w:ascii="Arial" w:hAnsi="Arial" w:cs="Arial"/>
          <w:spacing w:val="-1"/>
          <w:sz w:val="24"/>
          <w:szCs w:val="24"/>
        </w:rPr>
        <w:t>io</w:t>
      </w:r>
      <w:r>
        <w:rPr>
          <w:rFonts w:ascii="Arial" w:hAnsi="Arial" w:cs="Arial"/>
          <w:sz w:val="24"/>
          <w:szCs w:val="24"/>
        </w:rPr>
        <w:t xml:space="preserve">n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 xml:space="preserve"> </w:t>
      </w:r>
      <w:r>
        <w:rPr>
          <w:rFonts w:ascii="Arial" w:hAnsi="Arial" w:cs="Arial"/>
          <w:sz w:val="24"/>
          <w:szCs w:val="24"/>
        </w:rPr>
        <w:t>Ir</w:t>
      </w:r>
      <w:r>
        <w:rPr>
          <w:rFonts w:ascii="Arial" w:hAnsi="Arial" w:cs="Arial"/>
          <w:spacing w:val="-1"/>
          <w:sz w:val="24"/>
          <w:szCs w:val="24"/>
        </w:rPr>
        <w:t>i</w:t>
      </w:r>
      <w:r>
        <w:rPr>
          <w:rFonts w:ascii="Arial" w:hAnsi="Arial" w:cs="Arial"/>
          <w:sz w:val="24"/>
          <w:szCs w:val="24"/>
        </w:rPr>
        <w:t>sh</w:t>
      </w:r>
      <w:r>
        <w:rPr>
          <w:rFonts w:ascii="Arial" w:hAnsi="Arial" w:cs="Arial"/>
          <w:spacing w:val="1"/>
          <w:sz w:val="24"/>
          <w:szCs w:val="24"/>
        </w:rPr>
        <w:t xml:space="preserve"> </w:t>
      </w:r>
      <w:r>
        <w:rPr>
          <w:rFonts w:ascii="Arial" w:hAnsi="Arial" w:cs="Arial"/>
          <w:sz w:val="24"/>
          <w:szCs w:val="24"/>
        </w:rPr>
        <w:t>tro</w:t>
      </w:r>
      <w:r>
        <w:rPr>
          <w:rFonts w:ascii="Arial" w:hAnsi="Arial" w:cs="Arial"/>
          <w:spacing w:val="1"/>
          <w:sz w:val="24"/>
          <w:szCs w:val="24"/>
        </w:rPr>
        <w:t>op</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in U</w:t>
      </w:r>
      <w:r>
        <w:rPr>
          <w:rFonts w:ascii="Arial" w:hAnsi="Arial" w:cs="Arial"/>
          <w:spacing w:val="-1"/>
          <w:sz w:val="24"/>
          <w:szCs w:val="24"/>
        </w:rPr>
        <w:t>N</w:t>
      </w:r>
      <w:r>
        <w:rPr>
          <w:rFonts w:ascii="Arial" w:hAnsi="Arial" w:cs="Arial"/>
          <w:sz w:val="24"/>
          <w:szCs w:val="24"/>
        </w:rPr>
        <w:t>DOF</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men</w:t>
      </w:r>
      <w:r>
        <w:rPr>
          <w:rFonts w:ascii="Arial" w:hAnsi="Arial" w:cs="Arial"/>
          <w:spacing w:val="-2"/>
          <w:sz w:val="24"/>
          <w:szCs w:val="24"/>
        </w:rPr>
        <w:t>c</w:t>
      </w:r>
      <w:r>
        <w:rPr>
          <w:rFonts w:ascii="Arial" w:hAnsi="Arial" w:cs="Arial"/>
          <w:spacing w:val="1"/>
          <w:sz w:val="24"/>
          <w:szCs w:val="24"/>
        </w:rPr>
        <w:t>e</w:t>
      </w:r>
      <w:r>
        <w:rPr>
          <w:rFonts w:ascii="Arial" w:hAnsi="Arial" w:cs="Arial"/>
          <w:sz w:val="24"/>
          <w:szCs w:val="24"/>
        </w:rPr>
        <w:t>d</w:t>
      </w:r>
      <w:r>
        <w:rPr>
          <w:rFonts w:ascii="Arial" w:hAnsi="Arial" w:cs="Arial"/>
          <w:spacing w:val="3"/>
          <w:sz w:val="24"/>
          <w:szCs w:val="24"/>
        </w:rPr>
        <w:t xml:space="preserve"> </w:t>
      </w:r>
      <w:r>
        <w:rPr>
          <w:rFonts w:ascii="Arial" w:hAnsi="Arial" w:cs="Arial"/>
          <w:spacing w:val="-3"/>
          <w:sz w:val="24"/>
          <w:szCs w:val="24"/>
        </w:rPr>
        <w:t>i</w:t>
      </w:r>
      <w:r>
        <w:rPr>
          <w:rFonts w:ascii="Arial" w:hAnsi="Arial" w:cs="Arial"/>
          <w:sz w:val="24"/>
          <w:szCs w:val="24"/>
        </w:rPr>
        <w:t>n</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p</w:t>
      </w:r>
      <w:r>
        <w:rPr>
          <w:rFonts w:ascii="Arial" w:hAnsi="Arial" w:cs="Arial"/>
          <w:sz w:val="24"/>
          <w:szCs w:val="24"/>
        </w:rPr>
        <w:t>t</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b</w:t>
      </w:r>
      <w:r>
        <w:rPr>
          <w:rFonts w:ascii="Arial" w:hAnsi="Arial" w:cs="Arial"/>
          <w:spacing w:val="1"/>
          <w:sz w:val="24"/>
          <w:szCs w:val="24"/>
        </w:rPr>
        <w:t>e</w:t>
      </w:r>
      <w:r>
        <w:rPr>
          <w:rFonts w:ascii="Arial" w:hAnsi="Arial" w:cs="Arial"/>
          <w:sz w:val="24"/>
          <w:szCs w:val="24"/>
        </w:rPr>
        <w:t>r</w:t>
      </w:r>
      <w:r>
        <w:rPr>
          <w:rFonts w:ascii="Arial" w:hAnsi="Arial" w:cs="Arial"/>
          <w:spacing w:val="2"/>
          <w:sz w:val="24"/>
          <w:szCs w:val="24"/>
        </w:rPr>
        <w:t xml:space="preserve"> </w:t>
      </w:r>
      <w:r>
        <w:rPr>
          <w:rFonts w:ascii="Arial" w:hAnsi="Arial" w:cs="Arial"/>
          <w:spacing w:val="-1"/>
          <w:sz w:val="24"/>
          <w:szCs w:val="24"/>
        </w:rPr>
        <w:t>2</w:t>
      </w:r>
      <w:r>
        <w:rPr>
          <w:rFonts w:ascii="Arial" w:hAnsi="Arial" w:cs="Arial"/>
          <w:spacing w:val="1"/>
          <w:sz w:val="24"/>
          <w:szCs w:val="24"/>
        </w:rPr>
        <w:t>01</w:t>
      </w:r>
      <w:r>
        <w:rPr>
          <w:rFonts w:ascii="Arial" w:hAnsi="Arial" w:cs="Arial"/>
          <w:spacing w:val="-1"/>
          <w:sz w:val="24"/>
          <w:szCs w:val="24"/>
        </w:rPr>
        <w:t>3</w:t>
      </w:r>
      <w:r>
        <w:rPr>
          <w:rFonts w:ascii="Arial" w:hAnsi="Arial" w:cs="Arial"/>
          <w:sz w:val="24"/>
          <w:szCs w:val="24"/>
        </w:rPr>
        <w:t>.</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z w:val="24"/>
          <w:szCs w:val="24"/>
        </w:rPr>
        <w:t>r</w:t>
      </w:r>
      <w:r>
        <w:rPr>
          <w:rFonts w:ascii="Arial" w:hAnsi="Arial" w:cs="Arial"/>
          <w:spacing w:val="-1"/>
          <w:sz w:val="24"/>
          <w:szCs w:val="24"/>
        </w:rPr>
        <w:t>r</w:t>
      </w:r>
      <w:r>
        <w:rPr>
          <w:rFonts w:ascii="Arial" w:hAnsi="Arial" w:cs="Arial"/>
          <w:sz w:val="24"/>
          <w:szCs w:val="24"/>
        </w:rPr>
        <w:t xml:space="preserve">y </w:t>
      </w:r>
      <w:r>
        <w:rPr>
          <w:rFonts w:ascii="Arial" w:hAnsi="Arial" w:cs="Arial"/>
          <w:spacing w:val="1"/>
          <w:sz w:val="24"/>
          <w:szCs w:val="24"/>
        </w:rPr>
        <w:t>ou</w:t>
      </w:r>
      <w:r>
        <w:rPr>
          <w:rFonts w:ascii="Arial" w:hAnsi="Arial" w:cs="Arial"/>
          <w:sz w:val="24"/>
          <w:szCs w:val="24"/>
        </w:rPr>
        <w:t>t</w:t>
      </w:r>
      <w:r>
        <w:rPr>
          <w:rFonts w:ascii="Arial" w:hAnsi="Arial" w:cs="Arial"/>
          <w:spacing w:val="3"/>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8"/>
          <w:sz w:val="24"/>
          <w:szCs w:val="24"/>
        </w:rPr>
        <w:t xml:space="preserve"> </w:t>
      </w:r>
      <w:r>
        <w:rPr>
          <w:rFonts w:ascii="Arial" w:hAnsi="Arial" w:cs="Arial"/>
          <w:spacing w:val="1"/>
          <w:sz w:val="24"/>
          <w:szCs w:val="24"/>
        </w:rPr>
        <w:t>m</w:t>
      </w:r>
      <w:r>
        <w:rPr>
          <w:rFonts w:ascii="Arial" w:hAnsi="Arial" w:cs="Arial"/>
          <w:spacing w:val="-1"/>
          <w:sz w:val="24"/>
          <w:szCs w:val="24"/>
        </w:rPr>
        <w:t>a</w:t>
      </w:r>
      <w:r>
        <w:rPr>
          <w:rFonts w:ascii="Arial" w:hAnsi="Arial" w:cs="Arial"/>
          <w:spacing w:val="1"/>
          <w:sz w:val="24"/>
          <w:szCs w:val="24"/>
        </w:rPr>
        <w:t>nd</w:t>
      </w:r>
      <w:r>
        <w:rPr>
          <w:rFonts w:ascii="Arial" w:hAnsi="Arial" w:cs="Arial"/>
          <w:spacing w:val="-1"/>
          <w:sz w:val="24"/>
          <w:szCs w:val="24"/>
        </w:rPr>
        <w:t>a</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U</w:t>
      </w:r>
      <w:r>
        <w:rPr>
          <w:rFonts w:ascii="Arial" w:hAnsi="Arial" w:cs="Arial"/>
          <w:spacing w:val="-1"/>
          <w:sz w:val="24"/>
          <w:szCs w:val="24"/>
        </w:rPr>
        <w:t>N</w:t>
      </w:r>
      <w:r>
        <w:rPr>
          <w:rFonts w:ascii="Arial" w:hAnsi="Arial" w:cs="Arial"/>
          <w:sz w:val="24"/>
          <w:szCs w:val="24"/>
        </w:rPr>
        <w:t xml:space="preserve">DOF </w:t>
      </w:r>
      <w:r>
        <w:rPr>
          <w:rFonts w:ascii="Arial" w:hAnsi="Arial" w:cs="Arial"/>
          <w:spacing w:val="1"/>
          <w:sz w:val="24"/>
          <w:szCs w:val="24"/>
        </w:rPr>
        <w:t>ma</w:t>
      </w:r>
      <w:r>
        <w:rPr>
          <w:rFonts w:ascii="Arial" w:hAnsi="Arial" w:cs="Arial"/>
          <w:sz w:val="24"/>
          <w:szCs w:val="24"/>
        </w:rPr>
        <w:t>in</w:t>
      </w:r>
      <w:r>
        <w:rPr>
          <w:rFonts w:ascii="Arial" w:hAnsi="Arial" w:cs="Arial"/>
          <w:spacing w:val="-1"/>
          <w:sz w:val="24"/>
          <w:szCs w:val="24"/>
        </w:rPr>
        <w:t>t</w:t>
      </w:r>
      <w:r>
        <w:rPr>
          <w:rFonts w:ascii="Arial" w:hAnsi="Arial" w:cs="Arial"/>
          <w:spacing w:val="1"/>
          <w:sz w:val="24"/>
          <w:szCs w:val="24"/>
        </w:rPr>
        <w:t>a</w:t>
      </w:r>
      <w:r>
        <w:rPr>
          <w:rFonts w:ascii="Arial" w:hAnsi="Arial" w:cs="Arial"/>
          <w:sz w:val="24"/>
          <w:szCs w:val="24"/>
        </w:rPr>
        <w:t>ins</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n</w:t>
      </w:r>
      <w:r>
        <w:rPr>
          <w:rFonts w:ascii="Arial" w:hAnsi="Arial" w:cs="Arial"/>
          <w:spacing w:val="3"/>
          <w:sz w:val="24"/>
          <w:szCs w:val="24"/>
        </w:rPr>
        <w:t xml:space="preserve"> </w:t>
      </w:r>
      <w:r>
        <w:rPr>
          <w:rFonts w:ascii="Arial" w:hAnsi="Arial" w:cs="Arial"/>
          <w:sz w:val="24"/>
          <w:szCs w:val="24"/>
        </w:rPr>
        <w:t>Ar</w:t>
      </w:r>
      <w:r>
        <w:rPr>
          <w:rFonts w:ascii="Arial" w:hAnsi="Arial" w:cs="Arial"/>
          <w:spacing w:val="-2"/>
          <w:sz w:val="24"/>
          <w:szCs w:val="24"/>
        </w:rPr>
        <w:t>e</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pacing w:val="4"/>
          <w:sz w:val="24"/>
          <w:szCs w:val="24"/>
        </w:rPr>
        <w:t>S</w:t>
      </w:r>
      <w:r>
        <w:rPr>
          <w:rFonts w:ascii="Arial" w:hAnsi="Arial" w:cs="Arial"/>
          <w:spacing w:val="1"/>
          <w:sz w:val="24"/>
          <w:szCs w:val="24"/>
        </w:rPr>
        <w:t>epa</w:t>
      </w:r>
      <w:r>
        <w:rPr>
          <w:rFonts w:ascii="Arial" w:hAnsi="Arial" w:cs="Arial"/>
          <w:spacing w:val="-3"/>
          <w:sz w:val="24"/>
          <w:szCs w:val="24"/>
        </w:rPr>
        <w:t>r</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on</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(AO</w:t>
      </w:r>
      <w:r>
        <w:rPr>
          <w:rFonts w:ascii="Arial" w:hAnsi="Arial" w:cs="Arial"/>
          <w:spacing w:val="1"/>
          <w:sz w:val="24"/>
          <w:szCs w:val="24"/>
        </w:rPr>
        <w:t>S</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b</w:t>
      </w:r>
      <w:r>
        <w:rPr>
          <w:rFonts w:ascii="Arial" w:hAnsi="Arial" w:cs="Arial"/>
          <w:spacing w:val="1"/>
          <w:sz w:val="24"/>
          <w:szCs w:val="24"/>
        </w:rPr>
        <w:t>e</w:t>
      </w:r>
      <w:r>
        <w:rPr>
          <w:rFonts w:ascii="Arial" w:hAnsi="Arial" w:cs="Arial"/>
          <w:spacing w:val="-2"/>
          <w:sz w:val="24"/>
          <w:szCs w:val="24"/>
        </w:rPr>
        <w:t>t</w:t>
      </w:r>
      <w:r>
        <w:rPr>
          <w:rFonts w:ascii="Arial" w:hAnsi="Arial" w:cs="Arial"/>
          <w:spacing w:val="-3"/>
          <w:sz w:val="24"/>
          <w:szCs w:val="24"/>
        </w:rPr>
        <w:t>w</w:t>
      </w:r>
      <w:r>
        <w:rPr>
          <w:rFonts w:ascii="Arial" w:hAnsi="Arial" w:cs="Arial"/>
          <w:spacing w:val="1"/>
          <w:sz w:val="24"/>
          <w:szCs w:val="24"/>
        </w:rPr>
        <w:t>ee</w:t>
      </w:r>
      <w:r>
        <w:rPr>
          <w:rFonts w:ascii="Arial" w:hAnsi="Arial" w:cs="Arial"/>
          <w:sz w:val="24"/>
          <w:szCs w:val="24"/>
        </w:rPr>
        <w:t>n</w:t>
      </w:r>
      <w:r>
        <w:rPr>
          <w:rFonts w:ascii="Arial" w:hAnsi="Arial" w:cs="Arial"/>
          <w:spacing w:val="3"/>
          <w:sz w:val="24"/>
          <w:szCs w:val="24"/>
        </w:rPr>
        <w:t xml:space="preserve"> </w:t>
      </w:r>
      <w:r>
        <w:rPr>
          <w:rFonts w:ascii="Arial" w:hAnsi="Arial" w:cs="Arial"/>
          <w:sz w:val="24"/>
          <w:szCs w:val="24"/>
        </w:rPr>
        <w:t>Isra</w:t>
      </w:r>
      <w:r>
        <w:rPr>
          <w:rFonts w:ascii="Arial" w:hAnsi="Arial" w:cs="Arial"/>
          <w:spacing w:val="1"/>
          <w:sz w:val="24"/>
          <w:szCs w:val="24"/>
        </w:rPr>
        <w:t>e</w:t>
      </w:r>
      <w:r>
        <w:rPr>
          <w:rFonts w:ascii="Arial" w:hAnsi="Arial" w:cs="Arial"/>
          <w:sz w:val="24"/>
          <w:szCs w:val="24"/>
        </w:rPr>
        <w:t>li</w:t>
      </w:r>
      <w:r>
        <w:rPr>
          <w:rFonts w:ascii="Arial" w:hAnsi="Arial" w:cs="Arial"/>
          <w:spacing w:val="1"/>
          <w:sz w:val="24"/>
          <w:szCs w:val="24"/>
        </w:rPr>
        <w:t xml:space="preserve"> </w:t>
      </w:r>
      <w:r>
        <w:rPr>
          <w:rFonts w:ascii="Arial" w:hAnsi="Arial" w:cs="Arial"/>
          <w:sz w:val="24"/>
          <w:szCs w:val="24"/>
        </w:rPr>
        <w:t>Occ</w:t>
      </w:r>
      <w:r>
        <w:rPr>
          <w:rFonts w:ascii="Arial" w:hAnsi="Arial" w:cs="Arial"/>
          <w:spacing w:val="1"/>
          <w:sz w:val="24"/>
          <w:szCs w:val="24"/>
        </w:rPr>
        <w:t>up</w:t>
      </w:r>
      <w:r>
        <w:rPr>
          <w:rFonts w:ascii="Arial" w:hAnsi="Arial" w:cs="Arial"/>
          <w:sz w:val="24"/>
          <w:szCs w:val="24"/>
        </w:rPr>
        <w:t>i</w:t>
      </w:r>
      <w:r>
        <w:rPr>
          <w:rFonts w:ascii="Arial" w:hAnsi="Arial" w:cs="Arial"/>
          <w:spacing w:val="-2"/>
          <w:sz w:val="24"/>
          <w:szCs w:val="24"/>
        </w:rPr>
        <w:t>e</w:t>
      </w:r>
      <w:r>
        <w:rPr>
          <w:rFonts w:ascii="Arial" w:hAnsi="Arial" w:cs="Arial"/>
          <w:sz w:val="24"/>
          <w:szCs w:val="24"/>
        </w:rPr>
        <w:t>d G</w:t>
      </w:r>
      <w:r>
        <w:rPr>
          <w:rFonts w:ascii="Arial" w:hAnsi="Arial" w:cs="Arial"/>
          <w:spacing w:val="1"/>
          <w:sz w:val="24"/>
          <w:szCs w:val="24"/>
        </w:rPr>
        <w:t>o</w:t>
      </w:r>
      <w:r>
        <w:rPr>
          <w:rFonts w:ascii="Arial" w:hAnsi="Arial" w:cs="Arial"/>
          <w:sz w:val="24"/>
          <w:szCs w:val="24"/>
        </w:rPr>
        <w:t>lan</w:t>
      </w:r>
      <w:r>
        <w:rPr>
          <w:rFonts w:ascii="Arial" w:hAnsi="Arial" w:cs="Arial"/>
          <w:spacing w:val="1"/>
          <w:sz w:val="24"/>
          <w:szCs w:val="24"/>
        </w:rPr>
        <w:t xml:space="preserve"> an</w:t>
      </w:r>
      <w:r>
        <w:rPr>
          <w:rFonts w:ascii="Arial" w:hAnsi="Arial" w:cs="Arial"/>
          <w:sz w:val="24"/>
          <w:szCs w:val="24"/>
        </w:rPr>
        <w:t>d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S</w:t>
      </w:r>
      <w:r>
        <w:rPr>
          <w:rFonts w:ascii="Arial" w:hAnsi="Arial" w:cs="Arial"/>
          <w:spacing w:val="-2"/>
          <w:sz w:val="24"/>
          <w:szCs w:val="24"/>
        </w:rPr>
        <w:t>y</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a</w:t>
      </w:r>
      <w:r>
        <w:rPr>
          <w:rFonts w:ascii="Arial" w:hAnsi="Arial" w:cs="Arial"/>
          <w:sz w:val="24"/>
          <w:szCs w:val="24"/>
        </w:rPr>
        <w:t>n</w:t>
      </w:r>
      <w:r>
        <w:rPr>
          <w:rFonts w:ascii="Arial" w:hAnsi="Arial" w:cs="Arial"/>
          <w:spacing w:val="1"/>
          <w:sz w:val="24"/>
          <w:szCs w:val="24"/>
        </w:rPr>
        <w:t xml:space="preserve"> A</w:t>
      </w:r>
      <w:r>
        <w:rPr>
          <w:rFonts w:ascii="Arial" w:hAnsi="Arial" w:cs="Arial"/>
          <w:sz w:val="24"/>
          <w:szCs w:val="24"/>
        </w:rPr>
        <w:t>r</w:t>
      </w:r>
      <w:r>
        <w:rPr>
          <w:rFonts w:ascii="Arial" w:hAnsi="Arial" w:cs="Arial"/>
          <w:spacing w:val="-2"/>
          <w:sz w:val="24"/>
          <w:szCs w:val="24"/>
        </w:rPr>
        <w:t>a</w:t>
      </w:r>
      <w:r>
        <w:rPr>
          <w:rFonts w:ascii="Arial" w:hAnsi="Arial" w:cs="Arial"/>
          <w:sz w:val="24"/>
          <w:szCs w:val="24"/>
        </w:rPr>
        <w:t>b</w:t>
      </w:r>
      <w:r>
        <w:rPr>
          <w:rFonts w:ascii="Arial" w:hAnsi="Arial" w:cs="Arial"/>
          <w:spacing w:val="1"/>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pacing w:val="-1"/>
          <w:sz w:val="24"/>
          <w:szCs w:val="24"/>
        </w:rPr>
        <w:t>p</w:t>
      </w:r>
      <w:r>
        <w:rPr>
          <w:rFonts w:ascii="Arial" w:hAnsi="Arial" w:cs="Arial"/>
          <w:spacing w:val="1"/>
          <w:sz w:val="24"/>
          <w:szCs w:val="24"/>
        </w:rPr>
        <w:t>u</w:t>
      </w:r>
      <w:r>
        <w:rPr>
          <w:rFonts w:ascii="Arial" w:hAnsi="Arial" w:cs="Arial"/>
          <w:spacing w:val="-1"/>
          <w:sz w:val="24"/>
          <w:szCs w:val="24"/>
        </w:rPr>
        <w:t>b</w:t>
      </w:r>
      <w:r>
        <w:rPr>
          <w:rFonts w:ascii="Arial" w:hAnsi="Arial" w:cs="Arial"/>
          <w:sz w:val="24"/>
          <w:szCs w:val="24"/>
        </w:rPr>
        <w:t>l</w:t>
      </w:r>
      <w:r>
        <w:rPr>
          <w:rFonts w:ascii="Arial" w:hAnsi="Arial" w:cs="Arial"/>
          <w:spacing w:val="-1"/>
          <w:sz w:val="24"/>
          <w:szCs w:val="24"/>
        </w:rPr>
        <w:t>i</w:t>
      </w:r>
      <w:r>
        <w:rPr>
          <w:rFonts w:ascii="Arial" w:hAnsi="Arial" w:cs="Arial"/>
          <w:sz w:val="24"/>
          <w:szCs w:val="24"/>
        </w:rPr>
        <w:t>c.</w:t>
      </w:r>
    </w:p>
    <w:p w:rsidR="00A279F3" w:rsidRDefault="00A279F3" w:rsidP="00A279F3">
      <w:pPr>
        <w:autoSpaceDE w:val="0"/>
        <w:autoSpaceDN w:val="0"/>
        <w:adjustRightInd w:val="0"/>
        <w:spacing w:before="7" w:after="0" w:line="150" w:lineRule="exact"/>
        <w:rPr>
          <w:rFonts w:ascii="Arial" w:hAnsi="Arial" w:cs="Arial"/>
          <w:sz w:val="15"/>
          <w:szCs w:val="15"/>
        </w:rPr>
      </w:pPr>
    </w:p>
    <w:p w:rsidR="00A279F3" w:rsidRDefault="00A279F3" w:rsidP="00A279F3">
      <w:pPr>
        <w:autoSpaceDE w:val="0"/>
        <w:autoSpaceDN w:val="0"/>
        <w:adjustRightInd w:val="0"/>
        <w:spacing w:after="0" w:line="200" w:lineRule="exact"/>
        <w:rPr>
          <w:rFonts w:ascii="Arial" w:hAnsi="Arial" w:cs="Arial"/>
          <w:sz w:val="20"/>
          <w:szCs w:val="20"/>
        </w:rPr>
      </w:pPr>
    </w:p>
    <w:p w:rsidR="00A279F3" w:rsidRDefault="00A279F3" w:rsidP="00A279F3">
      <w:pPr>
        <w:autoSpaceDE w:val="0"/>
        <w:autoSpaceDN w:val="0"/>
        <w:adjustRightInd w:val="0"/>
        <w:spacing w:after="0" w:line="200" w:lineRule="exact"/>
        <w:rPr>
          <w:rFonts w:ascii="Arial" w:hAnsi="Arial" w:cs="Arial"/>
          <w:sz w:val="20"/>
          <w:szCs w:val="20"/>
        </w:rPr>
      </w:pPr>
    </w:p>
    <w:p w:rsidR="00A279F3" w:rsidRDefault="00A279F3" w:rsidP="00A279F3">
      <w:pPr>
        <w:autoSpaceDE w:val="0"/>
        <w:autoSpaceDN w:val="0"/>
        <w:adjustRightInd w:val="0"/>
        <w:spacing w:after="0" w:line="271" w:lineRule="exact"/>
        <w:ind w:right="6182"/>
        <w:jc w:val="both"/>
        <w:rPr>
          <w:rFonts w:ascii="Arial" w:hAnsi="Arial" w:cs="Arial"/>
          <w:sz w:val="24"/>
          <w:szCs w:val="24"/>
        </w:rPr>
      </w:pPr>
      <w:r>
        <w:rPr>
          <w:rFonts w:ascii="Arial" w:hAnsi="Arial" w:cs="Arial"/>
          <w:b/>
          <w:bCs/>
          <w:spacing w:val="-5"/>
          <w:position w:val="-1"/>
          <w:sz w:val="24"/>
          <w:szCs w:val="24"/>
          <w:u w:val="thick"/>
        </w:rPr>
        <w:t>A</w:t>
      </w:r>
      <w:r>
        <w:rPr>
          <w:rFonts w:ascii="Arial" w:hAnsi="Arial" w:cs="Arial"/>
          <w:b/>
          <w:bCs/>
          <w:spacing w:val="2"/>
          <w:position w:val="-1"/>
          <w:sz w:val="24"/>
          <w:szCs w:val="24"/>
          <w:u w:val="thick"/>
        </w:rPr>
        <w:t>r</w:t>
      </w:r>
      <w:r>
        <w:rPr>
          <w:rFonts w:ascii="Arial" w:hAnsi="Arial" w:cs="Arial"/>
          <w:b/>
          <w:bCs/>
          <w:spacing w:val="1"/>
          <w:position w:val="-1"/>
          <w:sz w:val="24"/>
          <w:szCs w:val="24"/>
          <w:u w:val="thick"/>
        </w:rPr>
        <w:t>e</w:t>
      </w:r>
      <w:r>
        <w:rPr>
          <w:rFonts w:ascii="Arial" w:hAnsi="Arial" w:cs="Arial"/>
          <w:b/>
          <w:bCs/>
          <w:position w:val="-1"/>
          <w:sz w:val="24"/>
          <w:szCs w:val="24"/>
          <w:u w:val="thick"/>
        </w:rPr>
        <w:t>a</w:t>
      </w:r>
      <w:r>
        <w:rPr>
          <w:rFonts w:ascii="Arial" w:hAnsi="Arial" w:cs="Arial"/>
          <w:b/>
          <w:bCs/>
          <w:spacing w:val="1"/>
          <w:position w:val="-1"/>
          <w:sz w:val="24"/>
          <w:szCs w:val="24"/>
          <w:u w:val="thick"/>
        </w:rPr>
        <w:t xml:space="preserve"> </w:t>
      </w:r>
      <w:r>
        <w:rPr>
          <w:rFonts w:ascii="Arial" w:hAnsi="Arial" w:cs="Arial"/>
          <w:b/>
          <w:bCs/>
          <w:position w:val="-1"/>
          <w:sz w:val="24"/>
          <w:szCs w:val="24"/>
          <w:u w:val="thick"/>
        </w:rPr>
        <w:t>of Op</w:t>
      </w:r>
      <w:r>
        <w:rPr>
          <w:rFonts w:ascii="Arial" w:hAnsi="Arial" w:cs="Arial"/>
          <w:b/>
          <w:bCs/>
          <w:spacing w:val="1"/>
          <w:position w:val="-1"/>
          <w:sz w:val="24"/>
          <w:szCs w:val="24"/>
          <w:u w:val="thick"/>
        </w:rPr>
        <w:t>e</w:t>
      </w:r>
      <w:r>
        <w:rPr>
          <w:rFonts w:ascii="Arial" w:hAnsi="Arial" w:cs="Arial"/>
          <w:b/>
          <w:bCs/>
          <w:position w:val="-1"/>
          <w:sz w:val="24"/>
          <w:szCs w:val="24"/>
          <w:u w:val="thick"/>
        </w:rPr>
        <w:t>r</w:t>
      </w:r>
      <w:r>
        <w:rPr>
          <w:rFonts w:ascii="Arial" w:hAnsi="Arial" w:cs="Arial"/>
          <w:b/>
          <w:bCs/>
          <w:spacing w:val="1"/>
          <w:position w:val="-1"/>
          <w:sz w:val="24"/>
          <w:szCs w:val="24"/>
          <w:u w:val="thick"/>
        </w:rPr>
        <w:t>a</w:t>
      </w:r>
      <w:r>
        <w:rPr>
          <w:rFonts w:ascii="Arial" w:hAnsi="Arial" w:cs="Arial"/>
          <w:b/>
          <w:bCs/>
          <w:position w:val="-1"/>
          <w:sz w:val="24"/>
          <w:szCs w:val="24"/>
          <w:u w:val="thick"/>
        </w:rPr>
        <w:t>tions</w:t>
      </w:r>
    </w:p>
    <w:p w:rsidR="00A279F3" w:rsidRDefault="00A279F3" w:rsidP="00A279F3">
      <w:pPr>
        <w:autoSpaceDE w:val="0"/>
        <w:autoSpaceDN w:val="0"/>
        <w:adjustRightInd w:val="0"/>
        <w:spacing w:before="12" w:after="0" w:line="240" w:lineRule="exact"/>
        <w:rPr>
          <w:rFonts w:ascii="Arial" w:hAnsi="Arial" w:cs="Arial"/>
          <w:sz w:val="24"/>
          <w:szCs w:val="24"/>
        </w:rPr>
      </w:pPr>
    </w:p>
    <w:p w:rsidR="00A279F3" w:rsidRDefault="00A279F3" w:rsidP="00A279F3">
      <w:pPr>
        <w:autoSpaceDE w:val="0"/>
        <w:autoSpaceDN w:val="0"/>
        <w:adjustRightInd w:val="0"/>
        <w:spacing w:before="29" w:after="0" w:line="240" w:lineRule="auto"/>
        <w:ind w:right="24"/>
        <w:jc w:val="both"/>
        <w:rPr>
          <w:rFonts w:ascii="Arial" w:hAnsi="Arial" w:cs="Arial"/>
          <w:sz w:val="24"/>
          <w:szCs w:val="24"/>
        </w:rPr>
      </w:pPr>
      <w:r>
        <w:rPr>
          <w:rFonts w:ascii="Arial" w:hAnsi="Arial" w:cs="Arial"/>
          <w:sz w:val="24"/>
          <w:szCs w:val="24"/>
        </w:rPr>
        <w:t>U</w:t>
      </w:r>
      <w:r>
        <w:rPr>
          <w:rFonts w:ascii="Arial" w:hAnsi="Arial" w:cs="Arial"/>
          <w:spacing w:val="-1"/>
          <w:sz w:val="24"/>
          <w:szCs w:val="24"/>
        </w:rPr>
        <w:t>N</w:t>
      </w:r>
      <w:r>
        <w:rPr>
          <w:rFonts w:ascii="Arial" w:hAnsi="Arial" w:cs="Arial"/>
          <w:sz w:val="24"/>
          <w:szCs w:val="24"/>
        </w:rPr>
        <w:t xml:space="preserve">DOF </w:t>
      </w:r>
      <w:r>
        <w:rPr>
          <w:rFonts w:ascii="Arial" w:hAnsi="Arial" w:cs="Arial"/>
          <w:spacing w:val="1"/>
          <w:sz w:val="24"/>
          <w:szCs w:val="24"/>
        </w:rPr>
        <w:t>A</w:t>
      </w:r>
      <w:r>
        <w:rPr>
          <w:rFonts w:ascii="Arial" w:hAnsi="Arial" w:cs="Arial"/>
          <w:sz w:val="24"/>
          <w:szCs w:val="24"/>
        </w:rPr>
        <w:t>rea</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 xml:space="preserve"> </w:t>
      </w:r>
      <w:r>
        <w:rPr>
          <w:rFonts w:ascii="Arial" w:hAnsi="Arial" w:cs="Arial"/>
          <w:spacing w:val="-1"/>
          <w:sz w:val="24"/>
          <w:szCs w:val="24"/>
        </w:rPr>
        <w:t>O</w:t>
      </w:r>
      <w:r>
        <w:rPr>
          <w:rFonts w:ascii="Arial" w:hAnsi="Arial" w:cs="Arial"/>
          <w:spacing w:val="1"/>
          <w:sz w:val="24"/>
          <w:szCs w:val="24"/>
        </w:rPr>
        <w:t>pe</w:t>
      </w:r>
      <w:r>
        <w:rPr>
          <w:rFonts w:ascii="Arial" w:hAnsi="Arial" w:cs="Arial"/>
          <w:sz w:val="24"/>
          <w:szCs w:val="24"/>
        </w:rPr>
        <w:t>r</w:t>
      </w:r>
      <w:r>
        <w:rPr>
          <w:rFonts w:ascii="Arial" w:hAnsi="Arial" w:cs="Arial"/>
          <w:spacing w:val="-2"/>
          <w:sz w:val="24"/>
          <w:szCs w:val="24"/>
        </w:rPr>
        <w:t>a</w:t>
      </w:r>
      <w:r>
        <w:rPr>
          <w:rFonts w:ascii="Arial" w:hAnsi="Arial" w:cs="Arial"/>
          <w:sz w:val="24"/>
          <w:szCs w:val="24"/>
        </w:rPr>
        <w:t>ti</w:t>
      </w:r>
      <w:r>
        <w:rPr>
          <w:rFonts w:ascii="Arial" w:hAnsi="Arial" w:cs="Arial"/>
          <w:spacing w:val="1"/>
          <w:sz w:val="24"/>
          <w:szCs w:val="24"/>
        </w:rPr>
        <w:t>on</w:t>
      </w:r>
      <w:r>
        <w:rPr>
          <w:rFonts w:ascii="Arial" w:hAnsi="Arial" w:cs="Arial"/>
          <w:sz w:val="24"/>
          <w:szCs w:val="24"/>
        </w:rPr>
        <w:t>s (A</w:t>
      </w:r>
      <w:r>
        <w:rPr>
          <w:rFonts w:ascii="Arial" w:hAnsi="Arial" w:cs="Arial"/>
          <w:spacing w:val="1"/>
          <w:sz w:val="24"/>
          <w:szCs w:val="24"/>
        </w:rPr>
        <w:t>O</w:t>
      </w:r>
      <w:r>
        <w:rPr>
          <w:rFonts w:ascii="Arial" w:hAnsi="Arial" w:cs="Arial"/>
          <w:sz w:val="24"/>
          <w:szCs w:val="24"/>
        </w:rPr>
        <w:t xml:space="preserve">) </w:t>
      </w:r>
      <w:r>
        <w:rPr>
          <w:rFonts w:ascii="Arial" w:hAnsi="Arial" w:cs="Arial"/>
          <w:spacing w:val="-1"/>
          <w:sz w:val="24"/>
          <w:szCs w:val="24"/>
        </w:rPr>
        <w:t>i</w:t>
      </w:r>
      <w:r>
        <w:rPr>
          <w:rFonts w:ascii="Arial" w:hAnsi="Arial" w:cs="Arial"/>
          <w:sz w:val="24"/>
          <w:szCs w:val="24"/>
        </w:rPr>
        <w:t xml:space="preserve">s </w:t>
      </w:r>
      <w:r>
        <w:rPr>
          <w:rFonts w:ascii="Arial" w:hAnsi="Arial" w:cs="Arial"/>
          <w:spacing w:val="1"/>
          <w:sz w:val="24"/>
          <w:szCs w:val="24"/>
        </w:rPr>
        <w:t>p</w:t>
      </w:r>
      <w:r>
        <w:rPr>
          <w:rFonts w:ascii="Arial" w:hAnsi="Arial" w:cs="Arial"/>
          <w:sz w:val="24"/>
          <w:szCs w:val="24"/>
        </w:rPr>
        <w:t>r</w:t>
      </w:r>
      <w:r>
        <w:rPr>
          <w:rFonts w:ascii="Arial" w:hAnsi="Arial" w:cs="Arial"/>
          <w:spacing w:val="-1"/>
          <w:sz w:val="24"/>
          <w:szCs w:val="24"/>
        </w:rPr>
        <w:t>im</w:t>
      </w:r>
      <w:r>
        <w:rPr>
          <w:rFonts w:ascii="Arial" w:hAnsi="Arial" w:cs="Arial"/>
          <w:spacing w:val="1"/>
          <w:sz w:val="24"/>
          <w:szCs w:val="24"/>
        </w:rPr>
        <w:t>a</w:t>
      </w:r>
      <w:r>
        <w:rPr>
          <w:rFonts w:ascii="Arial" w:hAnsi="Arial" w:cs="Arial"/>
          <w:sz w:val="24"/>
          <w:szCs w:val="24"/>
        </w:rPr>
        <w:t>r</w:t>
      </w:r>
      <w:r>
        <w:rPr>
          <w:rFonts w:ascii="Arial" w:hAnsi="Arial" w:cs="Arial"/>
          <w:spacing w:val="-1"/>
          <w:sz w:val="24"/>
          <w:szCs w:val="24"/>
        </w:rPr>
        <w:t>i</w:t>
      </w:r>
      <w:r>
        <w:rPr>
          <w:rFonts w:ascii="Arial" w:hAnsi="Arial" w:cs="Arial"/>
          <w:sz w:val="24"/>
          <w:szCs w:val="24"/>
        </w:rPr>
        <w:t>ly</w:t>
      </w:r>
      <w:r>
        <w:rPr>
          <w:rFonts w:ascii="Arial" w:hAnsi="Arial" w:cs="Arial"/>
          <w:spacing w:val="-3"/>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c</w:t>
      </w:r>
      <w:r>
        <w:rPr>
          <w:rFonts w:ascii="Arial" w:hAnsi="Arial" w:cs="Arial"/>
          <w:spacing w:val="1"/>
          <w:sz w:val="24"/>
          <w:szCs w:val="24"/>
        </w:rPr>
        <w:t>u</w:t>
      </w:r>
      <w:r>
        <w:rPr>
          <w:rFonts w:ascii="Arial" w:hAnsi="Arial" w:cs="Arial"/>
          <w:sz w:val="24"/>
          <w:szCs w:val="24"/>
        </w:rPr>
        <w:t>s</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A</w:t>
      </w:r>
      <w:r>
        <w:rPr>
          <w:rFonts w:ascii="Arial" w:hAnsi="Arial" w:cs="Arial"/>
          <w:spacing w:val="-2"/>
          <w:sz w:val="24"/>
          <w:szCs w:val="24"/>
        </w:rPr>
        <w:t>O</w:t>
      </w:r>
      <w:r>
        <w:rPr>
          <w:rFonts w:ascii="Arial" w:hAnsi="Arial" w:cs="Arial"/>
          <w:sz w:val="24"/>
          <w:szCs w:val="24"/>
        </w:rPr>
        <w:t>S</w:t>
      </w:r>
      <w:r>
        <w:rPr>
          <w:rFonts w:ascii="Arial" w:hAnsi="Arial" w:cs="Arial"/>
          <w:spacing w:val="1"/>
          <w:sz w:val="24"/>
          <w:szCs w:val="24"/>
        </w:rPr>
        <w:t xml:space="preserve"> b</w:t>
      </w:r>
      <w:r>
        <w:rPr>
          <w:rFonts w:ascii="Arial" w:hAnsi="Arial" w:cs="Arial"/>
          <w:spacing w:val="-1"/>
          <w:sz w:val="24"/>
          <w:szCs w:val="24"/>
        </w:rPr>
        <w:t>e</w:t>
      </w:r>
      <w:r>
        <w:rPr>
          <w:rFonts w:ascii="Arial" w:hAnsi="Arial" w:cs="Arial"/>
          <w:sz w:val="24"/>
          <w:szCs w:val="24"/>
        </w:rPr>
        <w:t>t</w:t>
      </w:r>
      <w:r>
        <w:rPr>
          <w:rFonts w:ascii="Arial" w:hAnsi="Arial" w:cs="Arial"/>
          <w:spacing w:val="-2"/>
          <w:sz w:val="24"/>
          <w:szCs w:val="24"/>
        </w:rPr>
        <w:t>w</w:t>
      </w:r>
      <w:r>
        <w:rPr>
          <w:rFonts w:ascii="Arial" w:hAnsi="Arial" w:cs="Arial"/>
          <w:spacing w:val="1"/>
          <w:sz w:val="24"/>
          <w:szCs w:val="24"/>
        </w:rPr>
        <w:t>ee</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th</w:t>
      </w:r>
      <w:r>
        <w:rPr>
          <w:rFonts w:ascii="Arial" w:hAnsi="Arial" w:cs="Arial"/>
          <w:sz w:val="24"/>
          <w:szCs w:val="24"/>
        </w:rPr>
        <w:t>e Alp</w:t>
      </w:r>
      <w:r>
        <w:rPr>
          <w:rFonts w:ascii="Arial" w:hAnsi="Arial" w:cs="Arial"/>
          <w:spacing w:val="1"/>
          <w:sz w:val="24"/>
          <w:szCs w:val="24"/>
        </w:rPr>
        <w:t>h</w:t>
      </w:r>
      <w:r>
        <w:rPr>
          <w:rFonts w:ascii="Arial" w:hAnsi="Arial" w:cs="Arial"/>
          <w:sz w:val="24"/>
          <w:szCs w:val="24"/>
        </w:rPr>
        <w:t>a</w:t>
      </w:r>
      <w:r>
        <w:rPr>
          <w:rFonts w:ascii="Arial" w:hAnsi="Arial" w:cs="Arial"/>
          <w:spacing w:val="1"/>
          <w:sz w:val="24"/>
          <w:szCs w:val="24"/>
        </w:rPr>
        <w:t xml:space="preserve"> an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Bra</w:t>
      </w:r>
      <w:r>
        <w:rPr>
          <w:rFonts w:ascii="Arial" w:hAnsi="Arial" w:cs="Arial"/>
          <w:spacing w:val="-2"/>
          <w:sz w:val="24"/>
          <w:szCs w:val="24"/>
        </w:rPr>
        <w:t>v</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l</w:t>
      </w:r>
      <w:r>
        <w:rPr>
          <w:rFonts w:ascii="Arial" w:hAnsi="Arial" w:cs="Arial"/>
          <w:spacing w:val="-1"/>
          <w:sz w:val="24"/>
          <w:szCs w:val="24"/>
        </w:rPr>
        <w:t>i</w:t>
      </w:r>
      <w:r>
        <w:rPr>
          <w:rFonts w:ascii="Arial" w:hAnsi="Arial" w:cs="Arial"/>
          <w:spacing w:val="1"/>
          <w:sz w:val="24"/>
          <w:szCs w:val="24"/>
        </w:rPr>
        <w:t>ne</w:t>
      </w:r>
      <w:r>
        <w:rPr>
          <w:rFonts w:ascii="Arial" w:hAnsi="Arial" w:cs="Arial"/>
          <w:sz w:val="24"/>
          <w:szCs w:val="24"/>
        </w:rPr>
        <w:t>s.</w:t>
      </w:r>
      <w:r>
        <w:rPr>
          <w:rFonts w:ascii="Arial" w:hAnsi="Arial" w:cs="Arial"/>
          <w:spacing w:val="1"/>
          <w:sz w:val="24"/>
          <w:szCs w:val="24"/>
        </w:rPr>
        <w:t xml:space="preserve"> </w:t>
      </w:r>
      <w:r>
        <w:rPr>
          <w:rFonts w:ascii="Arial" w:hAnsi="Arial" w:cs="Arial"/>
          <w:sz w:val="24"/>
          <w:szCs w:val="24"/>
        </w:rPr>
        <w:t>B</w:t>
      </w:r>
      <w:r>
        <w:rPr>
          <w:rFonts w:ascii="Arial" w:hAnsi="Arial" w:cs="Arial"/>
          <w:spacing w:val="1"/>
          <w:sz w:val="24"/>
          <w:szCs w:val="24"/>
        </w:rPr>
        <w:t>o</w:t>
      </w:r>
      <w:r>
        <w:rPr>
          <w:rFonts w:ascii="Arial" w:hAnsi="Arial" w:cs="Arial"/>
          <w:sz w:val="24"/>
          <w:szCs w:val="24"/>
        </w:rPr>
        <w:t>th</w:t>
      </w:r>
      <w:r>
        <w:rPr>
          <w:rFonts w:ascii="Arial" w:hAnsi="Arial" w:cs="Arial"/>
          <w:spacing w:val="4"/>
          <w:sz w:val="24"/>
          <w:szCs w:val="24"/>
        </w:rPr>
        <w:t xml:space="preserve"> </w:t>
      </w:r>
      <w:r>
        <w:rPr>
          <w:rFonts w:ascii="Arial" w:hAnsi="Arial" w:cs="Arial"/>
          <w:sz w:val="24"/>
          <w:szCs w:val="24"/>
        </w:rPr>
        <w:t>l</w:t>
      </w:r>
      <w:r>
        <w:rPr>
          <w:rFonts w:ascii="Arial" w:hAnsi="Arial" w:cs="Arial"/>
          <w:spacing w:val="-1"/>
          <w:sz w:val="24"/>
          <w:szCs w:val="24"/>
        </w:rPr>
        <w:t>in</w:t>
      </w:r>
      <w:r>
        <w:rPr>
          <w:rFonts w:ascii="Arial" w:hAnsi="Arial" w:cs="Arial"/>
          <w:spacing w:val="1"/>
          <w:sz w:val="24"/>
          <w:szCs w:val="24"/>
        </w:rPr>
        <w:t>e</w:t>
      </w:r>
      <w:r>
        <w:rPr>
          <w:rFonts w:ascii="Arial" w:hAnsi="Arial" w:cs="Arial"/>
          <w:sz w:val="24"/>
          <w:szCs w:val="24"/>
        </w:rPr>
        <w:t>s</w:t>
      </w:r>
      <w:r>
        <w:rPr>
          <w:rFonts w:ascii="Arial" w:hAnsi="Arial" w:cs="Arial"/>
          <w:spacing w:val="8"/>
          <w:sz w:val="24"/>
          <w:szCs w:val="24"/>
        </w:rPr>
        <w:t xml:space="preserve"> </w:t>
      </w:r>
      <w:r>
        <w:rPr>
          <w:rFonts w:ascii="Arial" w:hAnsi="Arial" w:cs="Arial"/>
          <w:sz w:val="24"/>
          <w:szCs w:val="24"/>
        </w:rPr>
        <w:t>stretch</w:t>
      </w:r>
      <w:r>
        <w:rPr>
          <w:rFonts w:ascii="Arial" w:hAnsi="Arial" w:cs="Arial"/>
          <w:spacing w:val="2"/>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 a</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ist</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ce</w:t>
      </w:r>
      <w:r>
        <w:rPr>
          <w:rFonts w:ascii="Arial" w:hAnsi="Arial" w:cs="Arial"/>
          <w:spacing w:val="5"/>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 xml:space="preserve"> </w:t>
      </w:r>
      <w:r>
        <w:rPr>
          <w:rFonts w:ascii="Arial" w:hAnsi="Arial" w:cs="Arial"/>
          <w:spacing w:val="1"/>
          <w:sz w:val="24"/>
          <w:szCs w:val="24"/>
        </w:rPr>
        <w:t>7</w:t>
      </w:r>
      <w:r>
        <w:rPr>
          <w:rFonts w:ascii="Arial" w:hAnsi="Arial" w:cs="Arial"/>
          <w:sz w:val="24"/>
          <w:szCs w:val="24"/>
        </w:rPr>
        <w:t>5</w:t>
      </w:r>
      <w:r>
        <w:rPr>
          <w:rFonts w:ascii="Arial" w:hAnsi="Arial" w:cs="Arial"/>
          <w:spacing w:val="3"/>
          <w:sz w:val="24"/>
          <w:szCs w:val="24"/>
        </w:rPr>
        <w:t xml:space="preserve"> </w:t>
      </w:r>
      <w:proofErr w:type="spellStart"/>
      <w:r>
        <w:rPr>
          <w:rFonts w:ascii="Arial" w:hAnsi="Arial" w:cs="Arial"/>
          <w:spacing w:val="-2"/>
          <w:sz w:val="24"/>
          <w:szCs w:val="24"/>
        </w:rPr>
        <w:t>k</w:t>
      </w:r>
      <w:r>
        <w:rPr>
          <w:rFonts w:ascii="Arial" w:hAnsi="Arial" w:cs="Arial"/>
          <w:spacing w:val="3"/>
          <w:sz w:val="24"/>
          <w:szCs w:val="24"/>
        </w:rPr>
        <w:t>m</w:t>
      </w:r>
      <w:r>
        <w:rPr>
          <w:rFonts w:ascii="Arial" w:hAnsi="Arial" w:cs="Arial"/>
          <w:sz w:val="24"/>
          <w:szCs w:val="24"/>
        </w:rPr>
        <w:t>s</w:t>
      </w:r>
      <w:proofErr w:type="spellEnd"/>
      <w:r>
        <w:rPr>
          <w:rFonts w:ascii="Arial" w:hAnsi="Arial" w:cs="Arial"/>
          <w:sz w:val="24"/>
          <w:szCs w:val="24"/>
        </w:rPr>
        <w:t xml:space="preserve"> </w:t>
      </w:r>
      <w:r>
        <w:rPr>
          <w:rFonts w:ascii="Arial" w:hAnsi="Arial" w:cs="Arial"/>
          <w:spacing w:val="3"/>
          <w:sz w:val="24"/>
          <w:szCs w:val="24"/>
        </w:rPr>
        <w:t>f</w:t>
      </w:r>
      <w:r>
        <w:rPr>
          <w:rFonts w:ascii="Arial" w:hAnsi="Arial" w:cs="Arial"/>
          <w:spacing w:val="-3"/>
          <w:sz w:val="24"/>
          <w:szCs w:val="24"/>
        </w:rPr>
        <w:t>r</w:t>
      </w:r>
      <w:r>
        <w:rPr>
          <w:rFonts w:ascii="Arial" w:hAnsi="Arial" w:cs="Arial"/>
          <w:spacing w:val="1"/>
          <w:sz w:val="24"/>
          <w:szCs w:val="24"/>
        </w:rPr>
        <w:t>o</w:t>
      </w:r>
      <w:r>
        <w:rPr>
          <w:rFonts w:ascii="Arial" w:hAnsi="Arial" w:cs="Arial"/>
          <w:sz w:val="24"/>
          <w:szCs w:val="24"/>
        </w:rPr>
        <w:t>m</w:t>
      </w:r>
      <w:r>
        <w:rPr>
          <w:rFonts w:ascii="Arial" w:hAnsi="Arial" w:cs="Arial"/>
          <w:spacing w:val="4"/>
          <w:sz w:val="24"/>
          <w:szCs w:val="24"/>
        </w:rPr>
        <w:t xml:space="preserve"> </w:t>
      </w:r>
      <w:r>
        <w:rPr>
          <w:rFonts w:ascii="Arial" w:hAnsi="Arial" w:cs="Arial"/>
          <w:spacing w:val="-1"/>
          <w:sz w:val="24"/>
          <w:szCs w:val="24"/>
        </w:rPr>
        <w:t>Mo</w:t>
      </w:r>
      <w:r>
        <w:rPr>
          <w:rFonts w:ascii="Arial" w:hAnsi="Arial" w:cs="Arial"/>
          <w:spacing w:val="1"/>
          <w:sz w:val="24"/>
          <w:szCs w:val="24"/>
        </w:rPr>
        <w:t>un</w:t>
      </w:r>
      <w:r>
        <w:rPr>
          <w:rFonts w:ascii="Arial" w:hAnsi="Arial" w:cs="Arial"/>
          <w:sz w:val="24"/>
          <w:szCs w:val="24"/>
        </w:rPr>
        <w:t>t Her</w:t>
      </w:r>
      <w:r>
        <w:rPr>
          <w:rFonts w:ascii="Arial" w:hAnsi="Arial" w:cs="Arial"/>
          <w:spacing w:val="1"/>
          <w:sz w:val="24"/>
          <w:szCs w:val="24"/>
        </w:rPr>
        <w:t>mo</w:t>
      </w:r>
      <w:r>
        <w:rPr>
          <w:rFonts w:ascii="Arial" w:hAnsi="Arial" w:cs="Arial"/>
          <w:sz w:val="24"/>
          <w:szCs w:val="24"/>
        </w:rPr>
        <w:t>n</w:t>
      </w:r>
      <w:r>
        <w:rPr>
          <w:rFonts w:ascii="Arial" w:hAnsi="Arial" w:cs="Arial"/>
          <w:spacing w:val="2"/>
          <w:sz w:val="24"/>
          <w:szCs w:val="24"/>
        </w:rPr>
        <w:t xml:space="preserve"> </w:t>
      </w:r>
      <w:r>
        <w:rPr>
          <w:rFonts w:ascii="Arial" w:hAnsi="Arial" w:cs="Arial"/>
          <w:sz w:val="24"/>
          <w:szCs w:val="24"/>
        </w:rPr>
        <w:t>in</w:t>
      </w:r>
      <w:r>
        <w:rPr>
          <w:rFonts w:ascii="Arial" w:hAnsi="Arial" w:cs="Arial"/>
          <w:spacing w:val="4"/>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Nort</w:t>
      </w:r>
      <w:r>
        <w:rPr>
          <w:rFonts w:ascii="Arial" w:hAnsi="Arial" w:cs="Arial"/>
          <w:spacing w:val="1"/>
          <w:sz w:val="24"/>
          <w:szCs w:val="24"/>
        </w:rPr>
        <w:t>h</w:t>
      </w:r>
      <w:r>
        <w:rPr>
          <w:rFonts w:ascii="Arial" w:hAnsi="Arial" w:cs="Arial"/>
          <w:sz w:val="24"/>
          <w:szCs w:val="24"/>
        </w:rPr>
        <w:t>,</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4"/>
          <w:sz w:val="24"/>
          <w:szCs w:val="24"/>
        </w:rPr>
        <w:t xml:space="preserve"> </w:t>
      </w:r>
      <w:r>
        <w:rPr>
          <w:rFonts w:ascii="Arial" w:hAnsi="Arial" w:cs="Arial"/>
          <w:sz w:val="24"/>
          <w:szCs w:val="24"/>
        </w:rPr>
        <w:t>J</w:t>
      </w:r>
      <w:r>
        <w:rPr>
          <w:rFonts w:ascii="Arial" w:hAnsi="Arial" w:cs="Arial"/>
          <w:spacing w:val="1"/>
          <w:sz w:val="24"/>
          <w:szCs w:val="24"/>
        </w:rPr>
        <w:t>o</w:t>
      </w:r>
      <w:r>
        <w:rPr>
          <w:rFonts w:ascii="Arial" w:hAnsi="Arial" w:cs="Arial"/>
          <w:spacing w:val="-3"/>
          <w:sz w:val="24"/>
          <w:szCs w:val="24"/>
        </w:rPr>
        <w:t>r</w:t>
      </w:r>
      <w:r>
        <w:rPr>
          <w:rFonts w:ascii="Arial" w:hAnsi="Arial" w:cs="Arial"/>
          <w:spacing w:val="1"/>
          <w:sz w:val="24"/>
          <w:szCs w:val="24"/>
        </w:rPr>
        <w:t>dan</w:t>
      </w:r>
      <w:r>
        <w:rPr>
          <w:rFonts w:ascii="Arial" w:hAnsi="Arial" w:cs="Arial"/>
          <w:sz w:val="24"/>
          <w:szCs w:val="24"/>
        </w:rPr>
        <w:t>i</w:t>
      </w:r>
      <w:r>
        <w:rPr>
          <w:rFonts w:ascii="Arial" w:hAnsi="Arial" w:cs="Arial"/>
          <w:spacing w:val="-2"/>
          <w:sz w:val="24"/>
          <w:szCs w:val="24"/>
        </w:rPr>
        <w:t>a</w:t>
      </w:r>
      <w:r>
        <w:rPr>
          <w:rFonts w:ascii="Arial" w:hAnsi="Arial" w:cs="Arial"/>
          <w:sz w:val="24"/>
          <w:szCs w:val="24"/>
        </w:rPr>
        <w:t>n</w:t>
      </w:r>
      <w:r>
        <w:rPr>
          <w:rFonts w:ascii="Arial" w:hAnsi="Arial" w:cs="Arial"/>
          <w:spacing w:val="1"/>
          <w:sz w:val="24"/>
          <w:szCs w:val="24"/>
        </w:rPr>
        <w:t xml:space="preserve"> bo</w:t>
      </w:r>
      <w:r>
        <w:rPr>
          <w:rFonts w:ascii="Arial" w:hAnsi="Arial" w:cs="Arial"/>
          <w:sz w:val="24"/>
          <w:szCs w:val="24"/>
        </w:rPr>
        <w:t>rd</w:t>
      </w:r>
      <w:r>
        <w:rPr>
          <w:rFonts w:ascii="Arial" w:hAnsi="Arial" w:cs="Arial"/>
          <w:spacing w:val="1"/>
          <w:sz w:val="24"/>
          <w:szCs w:val="24"/>
        </w:rPr>
        <w:t>e</w:t>
      </w:r>
      <w:r>
        <w:rPr>
          <w:rFonts w:ascii="Arial" w:hAnsi="Arial" w:cs="Arial"/>
          <w:sz w:val="24"/>
          <w:szCs w:val="24"/>
        </w:rPr>
        <w:t>r in</w:t>
      </w:r>
      <w:r>
        <w:rPr>
          <w:rFonts w:ascii="Arial" w:hAnsi="Arial" w:cs="Arial"/>
          <w:spacing w:val="4"/>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ou</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a</w:t>
      </w:r>
      <w:r>
        <w:rPr>
          <w:rFonts w:ascii="Arial" w:hAnsi="Arial" w:cs="Arial"/>
          <w:sz w:val="24"/>
          <w:szCs w:val="24"/>
        </w:rPr>
        <w:t>r</w:t>
      </w:r>
      <w:r>
        <w:rPr>
          <w:rFonts w:ascii="Arial" w:hAnsi="Arial" w:cs="Arial"/>
          <w:spacing w:val="-2"/>
          <w:sz w:val="24"/>
          <w:szCs w:val="24"/>
        </w:rPr>
        <w:t>e</w:t>
      </w:r>
      <w:r>
        <w:rPr>
          <w:rFonts w:ascii="Arial" w:hAnsi="Arial" w:cs="Arial"/>
          <w:sz w:val="24"/>
          <w:szCs w:val="24"/>
        </w:rPr>
        <w:t>a</w:t>
      </w:r>
      <w:r>
        <w:rPr>
          <w:rFonts w:ascii="Arial" w:hAnsi="Arial" w:cs="Arial"/>
          <w:spacing w:val="4"/>
          <w:sz w:val="24"/>
          <w:szCs w:val="24"/>
        </w:rPr>
        <w:t xml:space="preserve"> </w:t>
      </w:r>
      <w:r>
        <w:rPr>
          <w:rFonts w:ascii="Arial" w:hAnsi="Arial" w:cs="Arial"/>
          <w:spacing w:val="1"/>
          <w:sz w:val="24"/>
          <w:szCs w:val="24"/>
        </w:rPr>
        <w:t>b</w:t>
      </w:r>
      <w:r>
        <w:rPr>
          <w:rFonts w:ascii="Arial" w:hAnsi="Arial" w:cs="Arial"/>
          <w:spacing w:val="-1"/>
          <w:sz w:val="24"/>
          <w:szCs w:val="24"/>
        </w:rPr>
        <w:t>e</w:t>
      </w:r>
      <w:r>
        <w:rPr>
          <w:rFonts w:ascii="Arial" w:hAnsi="Arial" w:cs="Arial"/>
          <w:sz w:val="24"/>
          <w:szCs w:val="24"/>
        </w:rPr>
        <w:t>t</w:t>
      </w:r>
      <w:r>
        <w:rPr>
          <w:rFonts w:ascii="Arial" w:hAnsi="Arial" w:cs="Arial"/>
          <w:spacing w:val="-2"/>
          <w:sz w:val="24"/>
          <w:szCs w:val="24"/>
        </w:rPr>
        <w:t>w</w:t>
      </w:r>
      <w:r>
        <w:rPr>
          <w:rFonts w:ascii="Arial" w:hAnsi="Arial" w:cs="Arial"/>
          <w:spacing w:val="1"/>
          <w:sz w:val="24"/>
          <w:szCs w:val="24"/>
        </w:rPr>
        <w:t>ee</w:t>
      </w:r>
      <w:r>
        <w:rPr>
          <w:rFonts w:ascii="Arial" w:hAnsi="Arial" w:cs="Arial"/>
          <w:sz w:val="24"/>
          <w:szCs w:val="24"/>
        </w:rPr>
        <w:t xml:space="preserve">n </w:t>
      </w:r>
      <w:r>
        <w:rPr>
          <w:rFonts w:ascii="Arial" w:hAnsi="Arial" w:cs="Arial"/>
          <w:spacing w:val="1"/>
          <w:sz w:val="24"/>
          <w:szCs w:val="24"/>
        </w:rPr>
        <w:t>bo</w:t>
      </w:r>
      <w:r>
        <w:rPr>
          <w:rFonts w:ascii="Arial" w:hAnsi="Arial" w:cs="Arial"/>
          <w:sz w:val="24"/>
          <w:szCs w:val="24"/>
        </w:rPr>
        <w:t>th</w:t>
      </w:r>
      <w:r>
        <w:rPr>
          <w:rFonts w:ascii="Arial" w:hAnsi="Arial" w:cs="Arial"/>
          <w:spacing w:val="1"/>
          <w:sz w:val="24"/>
          <w:szCs w:val="24"/>
        </w:rPr>
        <w:t xml:space="preserve"> </w:t>
      </w:r>
      <w:r>
        <w:rPr>
          <w:rFonts w:ascii="Arial" w:hAnsi="Arial" w:cs="Arial"/>
          <w:sz w:val="24"/>
          <w:szCs w:val="24"/>
        </w:rPr>
        <w:t>l</w:t>
      </w:r>
      <w:r>
        <w:rPr>
          <w:rFonts w:ascii="Arial" w:hAnsi="Arial" w:cs="Arial"/>
          <w:spacing w:val="-1"/>
          <w:sz w:val="24"/>
          <w:szCs w:val="24"/>
        </w:rPr>
        <w:t>i</w:t>
      </w:r>
      <w:r>
        <w:rPr>
          <w:rFonts w:ascii="Arial" w:hAnsi="Arial" w:cs="Arial"/>
          <w:spacing w:val="1"/>
          <w:sz w:val="24"/>
          <w:szCs w:val="24"/>
        </w:rPr>
        <w:t>ne</w:t>
      </w:r>
      <w:r>
        <w:rPr>
          <w:rFonts w:ascii="Arial" w:hAnsi="Arial" w:cs="Arial"/>
          <w:sz w:val="24"/>
          <w:szCs w:val="24"/>
        </w:rPr>
        <w:t>s is</w:t>
      </w:r>
      <w:r>
        <w:rPr>
          <w:rFonts w:ascii="Arial" w:hAnsi="Arial" w:cs="Arial"/>
          <w:spacing w:val="2"/>
          <w:sz w:val="24"/>
          <w:szCs w:val="24"/>
        </w:rPr>
        <w:t xml:space="preserve"> </w:t>
      </w:r>
      <w:r>
        <w:rPr>
          <w:rFonts w:ascii="Arial" w:hAnsi="Arial" w:cs="Arial"/>
          <w:sz w:val="24"/>
          <w:szCs w:val="24"/>
        </w:rPr>
        <w:t>k</w:t>
      </w:r>
      <w:r>
        <w:rPr>
          <w:rFonts w:ascii="Arial" w:hAnsi="Arial" w:cs="Arial"/>
          <w:spacing w:val="-1"/>
          <w:sz w:val="24"/>
          <w:szCs w:val="24"/>
        </w:rPr>
        <w:t>n</w:t>
      </w:r>
      <w:r>
        <w:rPr>
          <w:rFonts w:ascii="Arial" w:hAnsi="Arial" w:cs="Arial"/>
          <w:spacing w:val="1"/>
          <w:sz w:val="24"/>
          <w:szCs w:val="24"/>
        </w:rPr>
        <w:t>o</w:t>
      </w:r>
      <w:r>
        <w:rPr>
          <w:rFonts w:ascii="Arial" w:hAnsi="Arial" w:cs="Arial"/>
          <w:spacing w:val="-3"/>
          <w:sz w:val="24"/>
          <w:szCs w:val="24"/>
        </w:rPr>
        <w:t>w</w:t>
      </w:r>
      <w:r>
        <w:rPr>
          <w:rFonts w:ascii="Arial" w:hAnsi="Arial" w:cs="Arial"/>
          <w:sz w:val="24"/>
          <w:szCs w:val="24"/>
        </w:rPr>
        <w:t>n</w:t>
      </w:r>
      <w:r>
        <w:rPr>
          <w:rFonts w:ascii="Arial" w:hAnsi="Arial" w:cs="Arial"/>
          <w:spacing w:val="3"/>
          <w:sz w:val="24"/>
          <w:szCs w:val="24"/>
        </w:rPr>
        <w:t xml:space="preserve"> </w:t>
      </w:r>
      <w:r>
        <w:rPr>
          <w:rFonts w:ascii="Arial" w:hAnsi="Arial" w:cs="Arial"/>
          <w:spacing w:val="1"/>
          <w:sz w:val="24"/>
          <w:szCs w:val="24"/>
        </w:rPr>
        <w:t>a</w:t>
      </w:r>
      <w:r>
        <w:rPr>
          <w:rFonts w:ascii="Arial" w:hAnsi="Arial" w:cs="Arial"/>
          <w:sz w:val="24"/>
          <w:szCs w:val="24"/>
        </w:rPr>
        <w:t>s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Ar</w:t>
      </w:r>
      <w:r>
        <w:rPr>
          <w:rFonts w:ascii="Arial" w:hAnsi="Arial" w:cs="Arial"/>
          <w:spacing w:val="-2"/>
          <w:sz w:val="24"/>
          <w:szCs w:val="24"/>
        </w:rPr>
        <w:t>e</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rati</w:t>
      </w:r>
      <w:r>
        <w:rPr>
          <w:rFonts w:ascii="Arial" w:hAnsi="Arial" w:cs="Arial"/>
          <w:spacing w:val="-1"/>
          <w:sz w:val="24"/>
          <w:szCs w:val="24"/>
        </w:rPr>
        <w:t>o</w:t>
      </w:r>
      <w:r>
        <w:rPr>
          <w:rFonts w:ascii="Arial" w:hAnsi="Arial" w:cs="Arial"/>
          <w:sz w:val="24"/>
          <w:szCs w:val="24"/>
        </w:rPr>
        <w:t>n</w:t>
      </w:r>
      <w:r>
        <w:rPr>
          <w:rFonts w:ascii="Arial" w:hAnsi="Arial" w:cs="Arial"/>
          <w:spacing w:val="3"/>
          <w:sz w:val="24"/>
          <w:szCs w:val="24"/>
        </w:rPr>
        <w:t xml:space="preserve"> </w:t>
      </w:r>
      <w:r>
        <w:rPr>
          <w:rFonts w:ascii="Arial" w:hAnsi="Arial" w:cs="Arial"/>
          <w:sz w:val="24"/>
          <w:szCs w:val="24"/>
        </w:rPr>
        <w:t>(AO</w:t>
      </w:r>
      <w:r>
        <w:rPr>
          <w:rFonts w:ascii="Arial" w:hAnsi="Arial" w:cs="Arial"/>
          <w:spacing w:val="1"/>
          <w:sz w:val="24"/>
          <w:szCs w:val="24"/>
        </w:rPr>
        <w:t>S</w:t>
      </w:r>
      <w:r>
        <w:rPr>
          <w:rFonts w:ascii="Arial" w:hAnsi="Arial" w:cs="Arial"/>
          <w:sz w:val="24"/>
          <w:szCs w:val="24"/>
        </w:rPr>
        <w:t xml:space="preserve">). </w:t>
      </w:r>
      <w:r>
        <w:rPr>
          <w:rFonts w:ascii="Arial" w:hAnsi="Arial" w:cs="Arial"/>
          <w:spacing w:val="15"/>
          <w:sz w:val="24"/>
          <w:szCs w:val="24"/>
        </w:rPr>
        <w:t xml:space="preserve"> </w:t>
      </w:r>
      <w:r>
        <w:rPr>
          <w:rFonts w:ascii="Arial" w:hAnsi="Arial" w:cs="Arial"/>
          <w:sz w:val="24"/>
          <w:szCs w:val="24"/>
        </w:rPr>
        <w:t>At</w:t>
      </w:r>
      <w:r>
        <w:rPr>
          <w:rFonts w:ascii="Arial" w:hAnsi="Arial" w:cs="Arial"/>
          <w:spacing w:val="3"/>
          <w:sz w:val="24"/>
          <w:szCs w:val="24"/>
        </w:rPr>
        <w:t xml:space="preserve"> </w:t>
      </w:r>
      <w:r>
        <w:rPr>
          <w:rFonts w:ascii="Arial" w:hAnsi="Arial" w:cs="Arial"/>
          <w:sz w:val="24"/>
          <w:szCs w:val="24"/>
        </w:rPr>
        <w:t xml:space="preserve">its </w:t>
      </w:r>
      <w:r>
        <w:rPr>
          <w:rFonts w:ascii="Arial" w:hAnsi="Arial" w:cs="Arial"/>
          <w:spacing w:val="-3"/>
          <w:sz w:val="24"/>
          <w:szCs w:val="24"/>
        </w:rPr>
        <w:t>w</w:t>
      </w:r>
      <w:r>
        <w:rPr>
          <w:rFonts w:ascii="Arial" w:hAnsi="Arial" w:cs="Arial"/>
          <w:sz w:val="24"/>
          <w:szCs w:val="24"/>
        </w:rPr>
        <w:t>id</w:t>
      </w:r>
      <w:r>
        <w:rPr>
          <w:rFonts w:ascii="Arial" w:hAnsi="Arial" w:cs="Arial"/>
          <w:spacing w:val="1"/>
          <w:sz w:val="24"/>
          <w:szCs w:val="24"/>
        </w:rPr>
        <w:t>e</w:t>
      </w:r>
      <w:r>
        <w:rPr>
          <w:rFonts w:ascii="Arial" w:hAnsi="Arial" w:cs="Arial"/>
          <w:spacing w:val="9"/>
          <w:sz w:val="24"/>
          <w:szCs w:val="24"/>
        </w:rPr>
        <w:t>s</w:t>
      </w:r>
      <w:r>
        <w:rPr>
          <w:rFonts w:ascii="Arial" w:hAnsi="Arial" w:cs="Arial"/>
          <w:sz w:val="24"/>
          <w:szCs w:val="24"/>
        </w:rPr>
        <w:t>t,</w:t>
      </w:r>
      <w:r>
        <w:rPr>
          <w:rFonts w:ascii="Arial" w:hAnsi="Arial" w:cs="Arial"/>
          <w:spacing w:val="3"/>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A</w:t>
      </w:r>
      <w:r>
        <w:rPr>
          <w:rFonts w:ascii="Arial" w:hAnsi="Arial" w:cs="Arial"/>
          <w:spacing w:val="-2"/>
          <w:sz w:val="24"/>
          <w:szCs w:val="24"/>
        </w:rPr>
        <w:t>O</w:t>
      </w:r>
      <w:r>
        <w:rPr>
          <w:rFonts w:ascii="Arial" w:hAnsi="Arial" w:cs="Arial"/>
          <w:sz w:val="24"/>
          <w:szCs w:val="24"/>
        </w:rPr>
        <w:t>S stretc</w:t>
      </w:r>
      <w:r>
        <w:rPr>
          <w:rFonts w:ascii="Arial" w:hAnsi="Arial" w:cs="Arial"/>
          <w:spacing w:val="1"/>
          <w:sz w:val="24"/>
          <w:szCs w:val="24"/>
        </w:rPr>
        <w:t>he</w:t>
      </w:r>
      <w:r>
        <w:rPr>
          <w:rFonts w:ascii="Arial" w:hAnsi="Arial" w:cs="Arial"/>
          <w:sz w:val="24"/>
          <w:szCs w:val="24"/>
        </w:rPr>
        <w:t xml:space="preserve">s </w:t>
      </w:r>
      <w:r>
        <w:rPr>
          <w:rFonts w:ascii="Arial" w:hAnsi="Arial" w:cs="Arial"/>
          <w:spacing w:val="-1"/>
          <w:sz w:val="24"/>
          <w:szCs w:val="24"/>
        </w:rPr>
        <w:t>u</w:t>
      </w:r>
      <w:r>
        <w:rPr>
          <w:rFonts w:ascii="Arial" w:hAnsi="Arial" w:cs="Arial"/>
          <w:sz w:val="24"/>
          <w:szCs w:val="24"/>
        </w:rPr>
        <w:t>p</w:t>
      </w:r>
      <w:r>
        <w:rPr>
          <w:rFonts w:ascii="Arial" w:hAnsi="Arial" w:cs="Arial"/>
          <w:spacing w:val="3"/>
          <w:sz w:val="24"/>
          <w:szCs w:val="24"/>
        </w:rPr>
        <w:t xml:space="preserve"> </w:t>
      </w:r>
      <w:r>
        <w:rPr>
          <w:rFonts w:ascii="Arial" w:hAnsi="Arial" w:cs="Arial"/>
          <w:spacing w:val="-2"/>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9</w:t>
      </w:r>
      <w:r>
        <w:rPr>
          <w:rFonts w:ascii="Arial" w:hAnsi="Arial" w:cs="Arial"/>
          <w:spacing w:val="3"/>
          <w:sz w:val="24"/>
          <w:szCs w:val="24"/>
        </w:rPr>
        <w:t xml:space="preserve"> </w:t>
      </w:r>
      <w:proofErr w:type="spellStart"/>
      <w:r>
        <w:rPr>
          <w:rFonts w:ascii="Arial" w:hAnsi="Arial" w:cs="Arial"/>
          <w:spacing w:val="-2"/>
          <w:sz w:val="24"/>
          <w:szCs w:val="24"/>
        </w:rPr>
        <w:t>k</w:t>
      </w:r>
      <w:r>
        <w:rPr>
          <w:rFonts w:ascii="Arial" w:hAnsi="Arial" w:cs="Arial"/>
          <w:spacing w:val="2"/>
          <w:sz w:val="24"/>
          <w:szCs w:val="24"/>
        </w:rPr>
        <w:t>m</w:t>
      </w:r>
      <w:r>
        <w:rPr>
          <w:rFonts w:ascii="Arial" w:hAnsi="Arial" w:cs="Arial"/>
          <w:sz w:val="24"/>
          <w:szCs w:val="24"/>
        </w:rPr>
        <w:t>s</w:t>
      </w:r>
      <w:proofErr w:type="spellEnd"/>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3"/>
          <w:sz w:val="24"/>
          <w:szCs w:val="24"/>
        </w:rPr>
        <w:t xml:space="preserve"> </w:t>
      </w:r>
      <w:r>
        <w:rPr>
          <w:rFonts w:ascii="Arial" w:hAnsi="Arial" w:cs="Arial"/>
          <w:sz w:val="24"/>
          <w:szCs w:val="24"/>
        </w:rPr>
        <w:t xml:space="preserve">is </w:t>
      </w:r>
      <w:r>
        <w:rPr>
          <w:rFonts w:ascii="Arial" w:hAnsi="Arial" w:cs="Arial"/>
          <w:spacing w:val="1"/>
          <w:sz w:val="24"/>
          <w:szCs w:val="24"/>
        </w:rPr>
        <w:t>2</w:t>
      </w:r>
      <w:r>
        <w:rPr>
          <w:rFonts w:ascii="Arial" w:hAnsi="Arial" w:cs="Arial"/>
          <w:spacing w:val="-1"/>
          <w:sz w:val="24"/>
          <w:szCs w:val="24"/>
        </w:rPr>
        <w:t>0</w:t>
      </w:r>
      <w:r>
        <w:rPr>
          <w:rFonts w:ascii="Arial" w:hAnsi="Arial" w:cs="Arial"/>
          <w:spacing w:val="1"/>
          <w:sz w:val="24"/>
          <w:szCs w:val="24"/>
        </w:rPr>
        <w:t>0</w:t>
      </w:r>
      <w:r>
        <w:rPr>
          <w:rFonts w:ascii="Arial" w:hAnsi="Arial" w:cs="Arial"/>
          <w:sz w:val="24"/>
          <w:szCs w:val="24"/>
        </w:rPr>
        <w:t>m</w:t>
      </w:r>
      <w:r>
        <w:rPr>
          <w:rFonts w:ascii="Arial" w:hAnsi="Arial" w:cs="Arial"/>
          <w:spacing w:val="2"/>
          <w:sz w:val="24"/>
          <w:szCs w:val="24"/>
        </w:rPr>
        <w:t xml:space="preserve"> </w:t>
      </w:r>
      <w:r>
        <w:rPr>
          <w:rFonts w:ascii="Arial" w:hAnsi="Arial" w:cs="Arial"/>
          <w:spacing w:val="-3"/>
          <w:sz w:val="24"/>
          <w:szCs w:val="24"/>
        </w:rPr>
        <w:t>w</w:t>
      </w:r>
      <w:r>
        <w:rPr>
          <w:rFonts w:ascii="Arial" w:hAnsi="Arial" w:cs="Arial"/>
          <w:sz w:val="24"/>
          <w:szCs w:val="24"/>
        </w:rPr>
        <w:t>ide</w:t>
      </w:r>
      <w:r>
        <w:rPr>
          <w:rFonts w:ascii="Arial" w:hAnsi="Arial" w:cs="Arial"/>
          <w:spacing w:val="1"/>
          <w:sz w:val="24"/>
          <w:szCs w:val="24"/>
        </w:rPr>
        <w:t xml:space="preserve"> a</w:t>
      </w:r>
      <w:r>
        <w:rPr>
          <w:rFonts w:ascii="Arial" w:hAnsi="Arial" w:cs="Arial"/>
          <w:sz w:val="24"/>
          <w:szCs w:val="24"/>
        </w:rPr>
        <w:t>t</w:t>
      </w:r>
      <w:r>
        <w:rPr>
          <w:rFonts w:ascii="Arial" w:hAnsi="Arial" w:cs="Arial"/>
          <w:spacing w:val="3"/>
          <w:sz w:val="24"/>
          <w:szCs w:val="24"/>
        </w:rPr>
        <w:t xml:space="preserve"> </w:t>
      </w:r>
      <w:r>
        <w:rPr>
          <w:rFonts w:ascii="Arial" w:hAnsi="Arial" w:cs="Arial"/>
          <w:sz w:val="24"/>
          <w:szCs w:val="24"/>
        </w:rPr>
        <w:t xml:space="preserve">its </w:t>
      </w:r>
      <w:r>
        <w:rPr>
          <w:rFonts w:ascii="Arial" w:hAnsi="Arial" w:cs="Arial"/>
          <w:spacing w:val="1"/>
          <w:sz w:val="24"/>
          <w:szCs w:val="24"/>
        </w:rPr>
        <w:t>na</w:t>
      </w:r>
      <w:r>
        <w:rPr>
          <w:rFonts w:ascii="Arial" w:hAnsi="Arial" w:cs="Arial"/>
          <w:sz w:val="24"/>
          <w:szCs w:val="24"/>
        </w:rPr>
        <w:t>r</w:t>
      </w:r>
      <w:r>
        <w:rPr>
          <w:rFonts w:ascii="Arial" w:hAnsi="Arial" w:cs="Arial"/>
          <w:spacing w:val="-1"/>
          <w:sz w:val="24"/>
          <w:szCs w:val="24"/>
        </w:rPr>
        <w:t>r</w:t>
      </w:r>
      <w:r>
        <w:rPr>
          <w:rFonts w:ascii="Arial" w:hAnsi="Arial" w:cs="Arial"/>
          <w:spacing w:val="1"/>
          <w:sz w:val="24"/>
          <w:szCs w:val="24"/>
        </w:rPr>
        <w:t>o</w:t>
      </w:r>
      <w:r>
        <w:rPr>
          <w:rFonts w:ascii="Arial" w:hAnsi="Arial" w:cs="Arial"/>
          <w:spacing w:val="-3"/>
          <w:sz w:val="24"/>
          <w:szCs w:val="24"/>
        </w:rPr>
        <w:t>w</w:t>
      </w:r>
      <w:r>
        <w:rPr>
          <w:rFonts w:ascii="Arial" w:hAnsi="Arial" w:cs="Arial"/>
          <w:spacing w:val="1"/>
          <w:sz w:val="24"/>
          <w:szCs w:val="24"/>
        </w:rPr>
        <w:t>e</w:t>
      </w:r>
      <w:r>
        <w:rPr>
          <w:rFonts w:ascii="Arial" w:hAnsi="Arial" w:cs="Arial"/>
          <w:sz w:val="24"/>
          <w:szCs w:val="24"/>
        </w:rPr>
        <w:t>st</w:t>
      </w:r>
      <w:r>
        <w:rPr>
          <w:rFonts w:ascii="Arial" w:hAnsi="Arial" w:cs="Arial"/>
          <w:spacing w:val="3"/>
          <w:sz w:val="24"/>
          <w:szCs w:val="24"/>
        </w:rPr>
        <w:t xml:space="preserve"> </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in</w:t>
      </w:r>
      <w:r>
        <w:rPr>
          <w:rFonts w:ascii="Arial" w:hAnsi="Arial" w:cs="Arial"/>
          <w:spacing w:val="1"/>
          <w:sz w:val="24"/>
          <w:szCs w:val="24"/>
        </w:rPr>
        <w:t>t</w:t>
      </w:r>
      <w:r>
        <w:rPr>
          <w:rFonts w:ascii="Arial" w:hAnsi="Arial" w:cs="Arial"/>
          <w:sz w:val="24"/>
          <w:szCs w:val="24"/>
        </w:rPr>
        <w:t>. The</w:t>
      </w:r>
      <w:r>
        <w:rPr>
          <w:rFonts w:ascii="Arial" w:hAnsi="Arial" w:cs="Arial"/>
          <w:spacing w:val="1"/>
          <w:sz w:val="24"/>
          <w:szCs w:val="24"/>
        </w:rPr>
        <w:t xml:space="preserve"> </w:t>
      </w:r>
      <w:r>
        <w:rPr>
          <w:rFonts w:ascii="Arial" w:hAnsi="Arial" w:cs="Arial"/>
          <w:sz w:val="24"/>
          <w:szCs w:val="24"/>
        </w:rPr>
        <w:t>A</w:t>
      </w:r>
      <w:r>
        <w:rPr>
          <w:rFonts w:ascii="Arial" w:hAnsi="Arial" w:cs="Arial"/>
          <w:spacing w:val="5"/>
          <w:sz w:val="24"/>
          <w:szCs w:val="24"/>
        </w:rPr>
        <w:t>O</w:t>
      </w:r>
      <w:r>
        <w:rPr>
          <w:rFonts w:ascii="Arial" w:hAnsi="Arial" w:cs="Arial"/>
          <w:sz w:val="24"/>
          <w:szCs w:val="24"/>
        </w:rPr>
        <w:t xml:space="preserve">S </w:t>
      </w:r>
      <w:r w:rsidR="00F72A1B">
        <w:rPr>
          <w:rFonts w:ascii="Arial" w:hAnsi="Arial" w:cs="Arial"/>
          <w:sz w:val="24"/>
          <w:szCs w:val="24"/>
        </w:rPr>
        <w:t>s</w:t>
      </w:r>
      <w:r w:rsidR="00F72A1B">
        <w:rPr>
          <w:rFonts w:ascii="Arial" w:hAnsi="Arial" w:cs="Arial"/>
          <w:spacing w:val="1"/>
          <w:sz w:val="24"/>
          <w:szCs w:val="24"/>
        </w:rPr>
        <w:t>epa</w:t>
      </w:r>
      <w:r w:rsidR="00F72A1B">
        <w:rPr>
          <w:rFonts w:ascii="Arial" w:hAnsi="Arial" w:cs="Arial"/>
          <w:sz w:val="24"/>
          <w:szCs w:val="24"/>
        </w:rPr>
        <w:t>ra</w:t>
      </w:r>
      <w:r w:rsidR="00F72A1B">
        <w:rPr>
          <w:rFonts w:ascii="Arial" w:hAnsi="Arial" w:cs="Arial"/>
          <w:spacing w:val="-2"/>
          <w:sz w:val="24"/>
          <w:szCs w:val="24"/>
        </w:rPr>
        <w:t>t</w:t>
      </w:r>
      <w:r w:rsidR="00F72A1B">
        <w:rPr>
          <w:rFonts w:ascii="Arial" w:hAnsi="Arial" w:cs="Arial"/>
          <w:spacing w:val="1"/>
          <w:sz w:val="24"/>
          <w:szCs w:val="24"/>
        </w:rPr>
        <w:t>e</w:t>
      </w:r>
      <w:r w:rsidR="00F72A1B">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Isr</w:t>
      </w:r>
      <w:r>
        <w:rPr>
          <w:rFonts w:ascii="Arial" w:hAnsi="Arial" w:cs="Arial"/>
          <w:spacing w:val="-2"/>
          <w:sz w:val="24"/>
          <w:szCs w:val="24"/>
        </w:rPr>
        <w:t>a</w:t>
      </w:r>
      <w:r>
        <w:rPr>
          <w:rFonts w:ascii="Arial" w:hAnsi="Arial" w:cs="Arial"/>
          <w:spacing w:val="1"/>
          <w:sz w:val="24"/>
          <w:szCs w:val="24"/>
        </w:rPr>
        <w:t>e</w:t>
      </w:r>
      <w:r>
        <w:rPr>
          <w:rFonts w:ascii="Arial" w:hAnsi="Arial" w:cs="Arial"/>
          <w:sz w:val="24"/>
          <w:szCs w:val="24"/>
        </w:rPr>
        <w:t>li</w:t>
      </w:r>
      <w:r>
        <w:rPr>
          <w:rFonts w:ascii="Arial" w:hAnsi="Arial" w:cs="Arial"/>
          <w:spacing w:val="1"/>
          <w:sz w:val="24"/>
          <w:szCs w:val="24"/>
        </w:rPr>
        <w:t xml:space="preserve"> </w:t>
      </w:r>
      <w:r>
        <w:rPr>
          <w:rFonts w:ascii="Arial" w:hAnsi="Arial" w:cs="Arial"/>
          <w:sz w:val="24"/>
          <w:szCs w:val="24"/>
        </w:rPr>
        <w:t>Occ</w:t>
      </w:r>
      <w:r>
        <w:rPr>
          <w:rFonts w:ascii="Arial" w:hAnsi="Arial" w:cs="Arial"/>
          <w:spacing w:val="-1"/>
          <w:sz w:val="24"/>
          <w:szCs w:val="24"/>
        </w:rPr>
        <w:t>u</w:t>
      </w:r>
      <w:r>
        <w:rPr>
          <w:rFonts w:ascii="Arial" w:hAnsi="Arial" w:cs="Arial"/>
          <w:spacing w:val="1"/>
          <w:sz w:val="24"/>
          <w:szCs w:val="24"/>
        </w:rPr>
        <w:t>p</w:t>
      </w:r>
      <w:r>
        <w:rPr>
          <w:rFonts w:ascii="Arial" w:hAnsi="Arial" w:cs="Arial"/>
          <w:sz w:val="24"/>
          <w:szCs w:val="24"/>
        </w:rPr>
        <w:t>ied</w:t>
      </w:r>
      <w:r>
        <w:rPr>
          <w:rFonts w:ascii="Arial" w:hAnsi="Arial" w:cs="Arial"/>
          <w:spacing w:val="3"/>
          <w:sz w:val="24"/>
          <w:szCs w:val="24"/>
        </w:rPr>
        <w:t xml:space="preserve"> </w:t>
      </w:r>
      <w:r>
        <w:rPr>
          <w:rFonts w:ascii="Arial" w:hAnsi="Arial" w:cs="Arial"/>
          <w:spacing w:val="-2"/>
          <w:sz w:val="24"/>
          <w:szCs w:val="24"/>
        </w:rPr>
        <w:t>G</w:t>
      </w:r>
      <w:r>
        <w:rPr>
          <w:rFonts w:ascii="Arial" w:hAnsi="Arial" w:cs="Arial"/>
          <w:spacing w:val="1"/>
          <w:sz w:val="24"/>
          <w:szCs w:val="24"/>
        </w:rPr>
        <w:t>o</w:t>
      </w:r>
      <w:r>
        <w:rPr>
          <w:rFonts w:ascii="Arial" w:hAnsi="Arial" w:cs="Arial"/>
          <w:sz w:val="24"/>
          <w:szCs w:val="24"/>
        </w:rPr>
        <w:t>lan</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7"/>
          <w:sz w:val="24"/>
          <w:szCs w:val="24"/>
        </w:rPr>
        <w:t xml:space="preserve"> </w:t>
      </w:r>
      <w:r>
        <w:rPr>
          <w:rFonts w:ascii="Arial" w:hAnsi="Arial" w:cs="Arial"/>
          <w:spacing w:val="-3"/>
          <w:sz w:val="24"/>
          <w:szCs w:val="24"/>
        </w:rPr>
        <w:t>w</w:t>
      </w:r>
      <w:r>
        <w:rPr>
          <w:rFonts w:ascii="Arial" w:hAnsi="Arial" w:cs="Arial"/>
          <w:spacing w:val="1"/>
          <w:sz w:val="24"/>
          <w:szCs w:val="24"/>
        </w:rPr>
        <w:t>e</w:t>
      </w:r>
      <w:r>
        <w:rPr>
          <w:rFonts w:ascii="Arial" w:hAnsi="Arial" w:cs="Arial"/>
          <w:sz w:val="24"/>
          <w:szCs w:val="24"/>
        </w:rPr>
        <w:t>st</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5"/>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Alp</w:t>
      </w:r>
      <w:r>
        <w:rPr>
          <w:rFonts w:ascii="Arial" w:hAnsi="Arial" w:cs="Arial"/>
          <w:spacing w:val="-1"/>
          <w:sz w:val="24"/>
          <w:szCs w:val="24"/>
        </w:rPr>
        <w:t>h</w:t>
      </w:r>
      <w:r>
        <w:rPr>
          <w:rFonts w:ascii="Arial" w:hAnsi="Arial" w:cs="Arial"/>
          <w:sz w:val="24"/>
          <w:szCs w:val="24"/>
        </w:rPr>
        <w:t xml:space="preserve">a </w:t>
      </w:r>
      <w:r>
        <w:rPr>
          <w:rFonts w:ascii="Arial" w:hAnsi="Arial" w:cs="Arial"/>
          <w:spacing w:val="1"/>
          <w:sz w:val="24"/>
          <w:szCs w:val="24"/>
        </w:rPr>
        <w:t>L</w:t>
      </w:r>
      <w:r>
        <w:rPr>
          <w:rFonts w:ascii="Arial" w:hAnsi="Arial" w:cs="Arial"/>
          <w:sz w:val="24"/>
          <w:szCs w:val="24"/>
        </w:rPr>
        <w:t>ine</w:t>
      </w:r>
      <w:r>
        <w:rPr>
          <w:rFonts w:ascii="Arial" w:hAnsi="Arial" w:cs="Arial"/>
          <w:spacing w:val="3"/>
          <w:sz w:val="24"/>
          <w:szCs w:val="24"/>
        </w:rPr>
        <w:t xml:space="preserve"> </w:t>
      </w:r>
      <w:r>
        <w:rPr>
          <w:rFonts w:ascii="Arial" w:hAnsi="Arial" w:cs="Arial"/>
          <w:spacing w:val="-3"/>
          <w:sz w:val="24"/>
          <w:szCs w:val="24"/>
        </w:rPr>
        <w:t>w</w:t>
      </w:r>
      <w:r>
        <w:rPr>
          <w:rFonts w:ascii="Arial" w:hAnsi="Arial" w:cs="Arial"/>
          <w:sz w:val="24"/>
          <w:szCs w:val="24"/>
        </w:rPr>
        <w:t xml:space="preserve">ith </w:t>
      </w:r>
      <w:r>
        <w:rPr>
          <w:rFonts w:ascii="Arial" w:hAnsi="Arial" w:cs="Arial"/>
          <w:spacing w:val="1"/>
          <w:sz w:val="24"/>
          <w:szCs w:val="24"/>
        </w:rPr>
        <w:t>th</w:t>
      </w:r>
      <w:r>
        <w:rPr>
          <w:rFonts w:ascii="Arial" w:hAnsi="Arial" w:cs="Arial"/>
          <w:sz w:val="24"/>
          <w:szCs w:val="24"/>
        </w:rPr>
        <w:t>e</w:t>
      </w:r>
      <w:r>
        <w:rPr>
          <w:rFonts w:ascii="Arial" w:hAnsi="Arial" w:cs="Arial"/>
          <w:spacing w:val="5"/>
          <w:sz w:val="24"/>
          <w:szCs w:val="24"/>
        </w:rPr>
        <w:t xml:space="preserve"> </w:t>
      </w:r>
      <w:r>
        <w:rPr>
          <w:rFonts w:ascii="Arial" w:hAnsi="Arial" w:cs="Arial"/>
          <w:sz w:val="24"/>
          <w:szCs w:val="24"/>
        </w:rPr>
        <w:t>S</w:t>
      </w:r>
      <w:r>
        <w:rPr>
          <w:rFonts w:ascii="Arial" w:hAnsi="Arial" w:cs="Arial"/>
          <w:spacing w:val="-2"/>
          <w:sz w:val="24"/>
          <w:szCs w:val="24"/>
        </w:rPr>
        <w:t>y</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a</w:t>
      </w:r>
      <w:r>
        <w:rPr>
          <w:rFonts w:ascii="Arial" w:hAnsi="Arial" w:cs="Arial"/>
          <w:sz w:val="24"/>
          <w:szCs w:val="24"/>
        </w:rPr>
        <w:t>n Arab</w:t>
      </w:r>
      <w:r>
        <w:rPr>
          <w:rFonts w:ascii="Arial" w:hAnsi="Arial" w:cs="Arial"/>
          <w:spacing w:val="4"/>
          <w:sz w:val="24"/>
          <w:szCs w:val="24"/>
        </w:rPr>
        <w:t xml:space="preserve"> </w:t>
      </w:r>
      <w:r>
        <w:rPr>
          <w:rFonts w:ascii="Arial" w:hAnsi="Arial" w:cs="Arial"/>
          <w:sz w:val="24"/>
          <w:szCs w:val="24"/>
        </w:rPr>
        <w:t>Re</w:t>
      </w:r>
      <w:r>
        <w:rPr>
          <w:rFonts w:ascii="Arial" w:hAnsi="Arial" w:cs="Arial"/>
          <w:spacing w:val="-1"/>
          <w:sz w:val="24"/>
          <w:szCs w:val="24"/>
        </w:rPr>
        <w:t>p</w:t>
      </w:r>
      <w:r>
        <w:rPr>
          <w:rFonts w:ascii="Arial" w:hAnsi="Arial" w:cs="Arial"/>
          <w:spacing w:val="1"/>
          <w:sz w:val="24"/>
          <w:szCs w:val="24"/>
        </w:rPr>
        <w:t>ub</w:t>
      </w:r>
      <w:r>
        <w:rPr>
          <w:rFonts w:ascii="Arial" w:hAnsi="Arial" w:cs="Arial"/>
          <w:sz w:val="24"/>
          <w:szCs w:val="24"/>
        </w:rPr>
        <w:t>l</w:t>
      </w:r>
      <w:r>
        <w:rPr>
          <w:rFonts w:ascii="Arial" w:hAnsi="Arial" w:cs="Arial"/>
          <w:spacing w:val="-1"/>
          <w:sz w:val="24"/>
          <w:szCs w:val="24"/>
        </w:rPr>
        <w:t>i</w:t>
      </w:r>
      <w:r>
        <w:rPr>
          <w:rFonts w:ascii="Arial" w:hAnsi="Arial" w:cs="Arial"/>
          <w:sz w:val="24"/>
          <w:szCs w:val="24"/>
        </w:rPr>
        <w:t>c</w:t>
      </w:r>
      <w:r>
        <w:rPr>
          <w:rFonts w:ascii="Arial" w:hAnsi="Arial" w:cs="Arial"/>
          <w:spacing w:val="3"/>
          <w:sz w:val="24"/>
          <w:szCs w:val="24"/>
        </w:rPr>
        <w:t xml:space="preserve"> </w:t>
      </w:r>
      <w:r>
        <w:rPr>
          <w:rFonts w:ascii="Arial" w:hAnsi="Arial" w:cs="Arial"/>
          <w:sz w:val="24"/>
          <w:szCs w:val="24"/>
        </w:rPr>
        <w:t>to</w:t>
      </w:r>
      <w:r>
        <w:rPr>
          <w:rFonts w:ascii="Arial" w:hAnsi="Arial" w:cs="Arial"/>
          <w:spacing w:val="4"/>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E</w:t>
      </w:r>
      <w:r>
        <w:rPr>
          <w:rFonts w:ascii="Arial" w:hAnsi="Arial" w:cs="Arial"/>
          <w:spacing w:val="1"/>
          <w:sz w:val="24"/>
          <w:szCs w:val="24"/>
        </w:rPr>
        <w:t>a</w:t>
      </w:r>
      <w:r>
        <w:rPr>
          <w:rFonts w:ascii="Arial" w:hAnsi="Arial" w:cs="Arial"/>
          <w:sz w:val="24"/>
          <w:szCs w:val="24"/>
        </w:rPr>
        <w:t>st</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Bra</w:t>
      </w:r>
      <w:r>
        <w:rPr>
          <w:rFonts w:ascii="Arial" w:hAnsi="Arial" w:cs="Arial"/>
          <w:spacing w:val="-2"/>
          <w:sz w:val="24"/>
          <w:szCs w:val="24"/>
        </w:rPr>
        <w:t>v</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L</w:t>
      </w:r>
      <w:r>
        <w:rPr>
          <w:rFonts w:ascii="Arial" w:hAnsi="Arial" w:cs="Arial"/>
          <w:sz w:val="24"/>
          <w:szCs w:val="24"/>
        </w:rPr>
        <w:t>in</w:t>
      </w:r>
      <w:r>
        <w:rPr>
          <w:rFonts w:ascii="Arial" w:hAnsi="Arial" w:cs="Arial"/>
          <w:spacing w:val="1"/>
          <w:sz w:val="24"/>
          <w:szCs w:val="24"/>
        </w:rPr>
        <w:t>e</w:t>
      </w:r>
      <w:r w:rsidR="00176E32">
        <w:rPr>
          <w:rFonts w:ascii="Arial" w:hAnsi="Arial" w:cs="Arial"/>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4"/>
          <w:sz w:val="24"/>
          <w:szCs w:val="24"/>
        </w:rPr>
        <w:t xml:space="preserve"> </w:t>
      </w:r>
      <w:r w:rsidR="00176E32">
        <w:rPr>
          <w:rFonts w:ascii="Arial" w:hAnsi="Arial" w:cs="Arial"/>
          <w:spacing w:val="-1"/>
          <w:sz w:val="24"/>
          <w:szCs w:val="24"/>
        </w:rPr>
        <w:t>68</w:t>
      </w:r>
      <w:r>
        <w:rPr>
          <w:rFonts w:ascii="Arial" w:hAnsi="Arial" w:cs="Arial"/>
          <w:spacing w:val="4"/>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f</w:t>
      </w:r>
      <w:r>
        <w:rPr>
          <w:rFonts w:ascii="Arial" w:hAnsi="Arial" w:cs="Arial"/>
          <w:spacing w:val="1"/>
          <w:sz w:val="24"/>
          <w:szCs w:val="24"/>
        </w:rPr>
        <w:t>an</w:t>
      </w:r>
      <w:r>
        <w:rPr>
          <w:rFonts w:ascii="Arial" w:hAnsi="Arial" w:cs="Arial"/>
          <w:spacing w:val="-2"/>
          <w:sz w:val="24"/>
          <w:szCs w:val="24"/>
        </w:rPr>
        <w:t>t</w:t>
      </w:r>
      <w:r>
        <w:rPr>
          <w:rFonts w:ascii="Arial" w:hAnsi="Arial" w:cs="Arial"/>
          <w:sz w:val="24"/>
          <w:szCs w:val="24"/>
        </w:rPr>
        <w:t>ry Gro</w:t>
      </w:r>
      <w:r>
        <w:rPr>
          <w:rFonts w:ascii="Arial" w:hAnsi="Arial" w:cs="Arial"/>
          <w:spacing w:val="1"/>
          <w:sz w:val="24"/>
          <w:szCs w:val="24"/>
        </w:rPr>
        <w:t>u</w:t>
      </w:r>
      <w:r>
        <w:rPr>
          <w:rFonts w:ascii="Arial" w:hAnsi="Arial" w:cs="Arial"/>
          <w:sz w:val="24"/>
          <w:szCs w:val="24"/>
        </w:rPr>
        <w:t>p H</w:t>
      </w:r>
      <w:r>
        <w:rPr>
          <w:rFonts w:ascii="Arial" w:hAnsi="Arial" w:cs="Arial"/>
          <w:spacing w:val="1"/>
          <w:sz w:val="24"/>
          <w:szCs w:val="24"/>
        </w:rPr>
        <w:t>ead</w:t>
      </w:r>
      <w:r>
        <w:rPr>
          <w:rFonts w:ascii="Arial" w:hAnsi="Arial" w:cs="Arial"/>
          <w:spacing w:val="-1"/>
          <w:sz w:val="24"/>
          <w:szCs w:val="24"/>
        </w:rPr>
        <w:t>q</w:t>
      </w:r>
      <w:r>
        <w:rPr>
          <w:rFonts w:ascii="Arial" w:hAnsi="Arial" w:cs="Arial"/>
          <w:spacing w:val="1"/>
          <w:sz w:val="24"/>
          <w:szCs w:val="24"/>
        </w:rPr>
        <w:t>ua</w:t>
      </w:r>
      <w:r>
        <w:rPr>
          <w:rFonts w:ascii="Arial" w:hAnsi="Arial" w:cs="Arial"/>
          <w:sz w:val="24"/>
          <w:szCs w:val="24"/>
        </w:rPr>
        <w:t>rters</w:t>
      </w:r>
      <w:r>
        <w:rPr>
          <w:rFonts w:ascii="Arial" w:hAnsi="Arial" w:cs="Arial"/>
          <w:spacing w:val="1"/>
          <w:sz w:val="24"/>
          <w:szCs w:val="24"/>
        </w:rPr>
        <w:t xml:space="preserve"> </w:t>
      </w:r>
      <w:r>
        <w:rPr>
          <w:rFonts w:ascii="Arial" w:hAnsi="Arial" w:cs="Arial"/>
          <w:sz w:val="24"/>
          <w:szCs w:val="24"/>
        </w:rPr>
        <w:t>is lo</w:t>
      </w:r>
      <w:r>
        <w:rPr>
          <w:rFonts w:ascii="Arial" w:hAnsi="Arial" w:cs="Arial"/>
          <w:spacing w:val="-2"/>
          <w:sz w:val="24"/>
          <w:szCs w:val="24"/>
        </w:rPr>
        <w:t>c</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a</w:t>
      </w:r>
      <w:r>
        <w:rPr>
          <w:rFonts w:ascii="Arial" w:hAnsi="Arial" w:cs="Arial"/>
          <w:sz w:val="24"/>
          <w:szCs w:val="24"/>
        </w:rPr>
        <w:t>t</w:t>
      </w:r>
      <w:r>
        <w:rPr>
          <w:rFonts w:ascii="Arial" w:hAnsi="Arial" w:cs="Arial"/>
          <w:spacing w:val="1"/>
          <w:sz w:val="24"/>
          <w:szCs w:val="24"/>
        </w:rPr>
        <w:t xml:space="preserve"> </w:t>
      </w:r>
      <w:r>
        <w:rPr>
          <w:rFonts w:ascii="Arial" w:hAnsi="Arial" w:cs="Arial"/>
          <w:spacing w:val="-3"/>
          <w:sz w:val="24"/>
          <w:szCs w:val="24"/>
        </w:rPr>
        <w:t>C</w:t>
      </w:r>
      <w:r>
        <w:rPr>
          <w:rFonts w:ascii="Arial" w:hAnsi="Arial" w:cs="Arial"/>
          <w:spacing w:val="1"/>
          <w:sz w:val="24"/>
          <w:szCs w:val="24"/>
        </w:rPr>
        <w:t>a</w:t>
      </w:r>
      <w:r>
        <w:rPr>
          <w:rFonts w:ascii="Arial" w:hAnsi="Arial" w:cs="Arial"/>
          <w:spacing w:val="-1"/>
          <w:sz w:val="24"/>
          <w:szCs w:val="24"/>
        </w:rPr>
        <w:t>m</w:t>
      </w:r>
      <w:r>
        <w:rPr>
          <w:rFonts w:ascii="Arial" w:hAnsi="Arial" w:cs="Arial"/>
          <w:sz w:val="24"/>
          <w:szCs w:val="24"/>
        </w:rPr>
        <w:t>p</w:t>
      </w:r>
      <w:r>
        <w:rPr>
          <w:rFonts w:ascii="Arial" w:hAnsi="Arial" w:cs="Arial"/>
          <w:spacing w:val="3"/>
          <w:sz w:val="24"/>
          <w:szCs w:val="24"/>
        </w:rPr>
        <w:t xml:space="preserve"> </w:t>
      </w:r>
      <w:proofErr w:type="spellStart"/>
      <w:r>
        <w:rPr>
          <w:rFonts w:ascii="Arial" w:hAnsi="Arial" w:cs="Arial"/>
          <w:sz w:val="24"/>
          <w:szCs w:val="24"/>
        </w:rPr>
        <w:t>F</w:t>
      </w:r>
      <w:r>
        <w:rPr>
          <w:rFonts w:ascii="Arial" w:hAnsi="Arial" w:cs="Arial"/>
          <w:spacing w:val="-2"/>
          <w:sz w:val="24"/>
          <w:szCs w:val="24"/>
        </w:rPr>
        <w:t>a</w:t>
      </w:r>
      <w:r>
        <w:rPr>
          <w:rFonts w:ascii="Arial" w:hAnsi="Arial" w:cs="Arial"/>
          <w:spacing w:val="1"/>
          <w:sz w:val="24"/>
          <w:szCs w:val="24"/>
        </w:rPr>
        <w:t>oua</w:t>
      </w:r>
      <w:r>
        <w:rPr>
          <w:rFonts w:ascii="Arial" w:hAnsi="Arial" w:cs="Arial"/>
          <w:sz w:val="24"/>
          <w:szCs w:val="24"/>
        </w:rPr>
        <w:t>r</w:t>
      </w:r>
      <w:proofErr w:type="spellEnd"/>
      <w:r>
        <w:rPr>
          <w:rFonts w:ascii="Arial" w:hAnsi="Arial" w:cs="Arial"/>
          <w:sz w:val="24"/>
          <w:szCs w:val="24"/>
        </w:rPr>
        <w:t>.</w:t>
      </w:r>
    </w:p>
    <w:p w:rsidR="00A279F3" w:rsidRDefault="00A279F3" w:rsidP="000A0784">
      <w:pPr>
        <w:rPr>
          <w:lang w:val="en-GB"/>
        </w:rPr>
      </w:pPr>
    </w:p>
    <w:p w:rsidR="00A279F3" w:rsidRDefault="00A279F3" w:rsidP="00A279F3">
      <w:pPr>
        <w:autoSpaceDE w:val="0"/>
        <w:autoSpaceDN w:val="0"/>
        <w:adjustRightInd w:val="0"/>
        <w:spacing w:after="0" w:line="271" w:lineRule="exact"/>
        <w:ind w:left="100"/>
        <w:rPr>
          <w:rFonts w:ascii="Arial" w:hAnsi="Arial" w:cs="Arial"/>
          <w:sz w:val="24"/>
          <w:szCs w:val="24"/>
        </w:rPr>
      </w:pPr>
      <w:r>
        <w:rPr>
          <w:noProof/>
          <w:lang w:eastAsia="en-IE"/>
        </w:rPr>
        <mc:AlternateContent>
          <mc:Choice Requires="wps">
            <w:drawing>
              <wp:anchor distT="0" distB="0" distL="114300" distR="114300" simplePos="0" relativeHeight="251659264" behindDoc="1" locked="0" layoutInCell="0" allowOverlap="1">
                <wp:simplePos x="0" y="0"/>
                <wp:positionH relativeFrom="column">
                  <wp:posOffset>4847590</wp:posOffset>
                </wp:positionH>
                <wp:positionV relativeFrom="paragraph">
                  <wp:posOffset>8554085</wp:posOffset>
                </wp:positionV>
                <wp:extent cx="1422400" cy="546100"/>
                <wp:effectExtent l="0" t="63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F1" w:rsidRDefault="00F029F1" w:rsidP="00A279F3">
                            <w:pPr>
                              <w:spacing w:after="0" w:line="860" w:lineRule="atLeast"/>
                              <w:rPr>
                                <w:rFonts w:ascii="Times New Roman" w:hAnsi="Times New Roman" w:cs="Times New Roman"/>
                                <w:sz w:val="24"/>
                                <w:szCs w:val="24"/>
                              </w:rPr>
                            </w:pPr>
                            <w:r>
                              <w:rPr>
                                <w:rFonts w:ascii="Times New Roman" w:hAnsi="Times New Roman" w:cs="Times New Roman"/>
                                <w:noProof/>
                                <w:sz w:val="24"/>
                                <w:szCs w:val="24"/>
                                <w:lang w:eastAsia="en-IE"/>
                              </w:rPr>
                              <w:drawing>
                                <wp:inline distT="0" distB="0" distL="0" distR="0">
                                  <wp:extent cx="1423035" cy="540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3035" cy="540385"/>
                                          </a:xfrm>
                                          <a:prstGeom prst="rect">
                                            <a:avLst/>
                                          </a:prstGeom>
                                          <a:noFill/>
                                          <a:ln>
                                            <a:noFill/>
                                          </a:ln>
                                        </pic:spPr>
                                      </pic:pic>
                                    </a:graphicData>
                                  </a:graphic>
                                </wp:inline>
                              </w:drawing>
                            </w:r>
                          </w:p>
                          <w:p w:rsidR="00F029F1" w:rsidRDefault="00F029F1" w:rsidP="00A279F3">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81.7pt;margin-top:673.55pt;width:112pt;height: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" o:allowincell="f" filled="f" stroked="f">
                <v:textbox inset="0,0,0,0">
                  <w:txbxContent>
                    <w:p w:rsidR="00F029F1" w:rsidRDefault="00F029F1" w:rsidP="00A279F3">
                      <w:pPr>
                        <w:spacing w:after="0" w:line="860" w:lineRule="atLeast"/>
                        <w:rPr>
                          <w:rFonts w:ascii="Times New Roman" w:hAnsi="Times New Roman" w:cs="Times New Roman"/>
                          <w:sz w:val="24"/>
                          <w:szCs w:val="24"/>
                        </w:rPr>
                      </w:pPr>
                      <w:r>
                        <w:rPr>
                          <w:rFonts w:ascii="Times New Roman" w:hAnsi="Times New Roman" w:cs="Times New Roman"/>
                          <w:noProof/>
                          <w:sz w:val="24"/>
                          <w:szCs w:val="24"/>
                          <w:lang w:eastAsia="en-IE"/>
                        </w:rPr>
                        <w:drawing>
                          <wp:inline distT="0" distB="0" distL="0" distR="0">
                            <wp:extent cx="1423035" cy="540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3035" cy="540385"/>
                                    </a:xfrm>
                                    <a:prstGeom prst="rect">
                                      <a:avLst/>
                                    </a:prstGeom>
                                    <a:noFill/>
                                    <a:ln>
                                      <a:noFill/>
                                    </a:ln>
                                  </pic:spPr>
                                </pic:pic>
                              </a:graphicData>
                            </a:graphic>
                          </wp:inline>
                        </w:drawing>
                      </w:r>
                    </w:p>
                    <w:p w:rsidR="00F029F1" w:rsidRDefault="00F029F1" w:rsidP="00A279F3">
                      <w:pPr>
                        <w:widowControl w:val="0"/>
                        <w:autoSpaceDE w:val="0"/>
                        <w:autoSpaceDN w:val="0"/>
                        <w:adjustRightInd w:val="0"/>
                        <w:spacing w:after="0" w:line="240" w:lineRule="auto"/>
                        <w:rPr>
                          <w:rFonts w:ascii="Times New Roman" w:hAnsi="Times New Roman" w:cs="Times New Roman"/>
                          <w:sz w:val="24"/>
                          <w:szCs w:val="24"/>
                        </w:rPr>
                      </w:pPr>
                    </w:p>
                  </w:txbxContent>
                </v:textbox>
              </v:rect>
            </w:pict>
          </mc:Fallback>
        </mc:AlternateContent>
      </w:r>
      <w:r w:rsidR="00176E32">
        <w:rPr>
          <w:rFonts w:ascii="Arial" w:hAnsi="Arial" w:cs="Arial"/>
          <w:b/>
          <w:bCs/>
          <w:spacing w:val="1"/>
          <w:position w:val="-1"/>
          <w:sz w:val="24"/>
          <w:szCs w:val="24"/>
          <w:u w:val="thick"/>
        </w:rPr>
        <w:t>68</w:t>
      </w:r>
      <w:r>
        <w:rPr>
          <w:rFonts w:ascii="Arial" w:hAnsi="Arial" w:cs="Arial"/>
          <w:b/>
          <w:bCs/>
          <w:position w:val="-1"/>
          <w:sz w:val="24"/>
          <w:szCs w:val="24"/>
          <w:u w:val="thick"/>
        </w:rPr>
        <w:t xml:space="preserve"> Infant</w:t>
      </w:r>
      <w:r>
        <w:rPr>
          <w:rFonts w:ascii="Arial" w:hAnsi="Arial" w:cs="Arial"/>
          <w:b/>
          <w:bCs/>
          <w:spacing w:val="2"/>
          <w:position w:val="-1"/>
          <w:sz w:val="24"/>
          <w:szCs w:val="24"/>
          <w:u w:val="thick"/>
        </w:rPr>
        <w:t>r</w:t>
      </w:r>
      <w:r>
        <w:rPr>
          <w:rFonts w:ascii="Arial" w:hAnsi="Arial" w:cs="Arial"/>
          <w:b/>
          <w:bCs/>
          <w:position w:val="-1"/>
          <w:sz w:val="24"/>
          <w:szCs w:val="24"/>
          <w:u w:val="thick"/>
        </w:rPr>
        <w:t>y</w:t>
      </w:r>
      <w:r>
        <w:rPr>
          <w:rFonts w:ascii="Arial" w:hAnsi="Arial" w:cs="Arial"/>
          <w:b/>
          <w:bCs/>
          <w:spacing w:val="-6"/>
          <w:position w:val="-1"/>
          <w:sz w:val="24"/>
          <w:szCs w:val="24"/>
          <w:u w:val="thick"/>
        </w:rPr>
        <w:t xml:space="preserve"> </w:t>
      </w:r>
      <w:r>
        <w:rPr>
          <w:rFonts w:ascii="Arial" w:hAnsi="Arial" w:cs="Arial"/>
          <w:b/>
          <w:bCs/>
          <w:spacing w:val="1"/>
          <w:position w:val="-1"/>
          <w:sz w:val="24"/>
          <w:szCs w:val="24"/>
          <w:u w:val="thick"/>
        </w:rPr>
        <w:t>G</w:t>
      </w:r>
      <w:r>
        <w:rPr>
          <w:rFonts w:ascii="Arial" w:hAnsi="Arial" w:cs="Arial"/>
          <w:b/>
          <w:bCs/>
          <w:position w:val="-1"/>
          <w:sz w:val="24"/>
          <w:szCs w:val="24"/>
          <w:u w:val="thick"/>
        </w:rPr>
        <w:t>roup</w:t>
      </w:r>
    </w:p>
    <w:p w:rsidR="00A279F3" w:rsidRDefault="00A279F3" w:rsidP="00A279F3">
      <w:pPr>
        <w:autoSpaceDE w:val="0"/>
        <w:autoSpaceDN w:val="0"/>
        <w:adjustRightInd w:val="0"/>
        <w:spacing w:before="12" w:after="0" w:line="240" w:lineRule="exact"/>
        <w:rPr>
          <w:rFonts w:ascii="Arial" w:hAnsi="Arial" w:cs="Arial"/>
          <w:sz w:val="24"/>
          <w:szCs w:val="24"/>
        </w:rPr>
      </w:pPr>
    </w:p>
    <w:p w:rsidR="00A279F3" w:rsidRPr="00785349" w:rsidRDefault="00A279F3" w:rsidP="00A279F3">
      <w:pPr>
        <w:autoSpaceDE w:val="0"/>
        <w:autoSpaceDN w:val="0"/>
        <w:adjustRightInd w:val="0"/>
        <w:spacing w:before="29" w:after="0" w:line="240" w:lineRule="auto"/>
        <w:ind w:left="100" w:right="23"/>
        <w:jc w:val="both"/>
        <w:rPr>
          <w:rFonts w:ascii="Arial" w:hAnsi="Arial" w:cs="Arial"/>
          <w:color w:val="000000" w:themeColor="text1"/>
          <w:sz w:val="24"/>
          <w:szCs w:val="24"/>
        </w:rPr>
      </w:pPr>
      <w:r w:rsidRPr="00785349">
        <w:rPr>
          <w:rFonts w:ascii="Arial" w:hAnsi="Arial" w:cs="Arial"/>
          <w:color w:val="000000" w:themeColor="text1"/>
          <w:spacing w:val="2"/>
          <w:sz w:val="24"/>
          <w:szCs w:val="24"/>
        </w:rPr>
        <w:t>T</w:t>
      </w:r>
      <w:r w:rsidRPr="00785349">
        <w:rPr>
          <w:rFonts w:ascii="Arial" w:hAnsi="Arial" w:cs="Arial"/>
          <w:color w:val="000000" w:themeColor="text1"/>
          <w:spacing w:val="-1"/>
          <w:sz w:val="24"/>
          <w:szCs w:val="24"/>
        </w:rPr>
        <w:t>h</w:t>
      </w:r>
      <w:r w:rsidRPr="00785349">
        <w:rPr>
          <w:rFonts w:ascii="Arial" w:hAnsi="Arial" w:cs="Arial"/>
          <w:color w:val="000000" w:themeColor="text1"/>
          <w:sz w:val="24"/>
          <w:szCs w:val="24"/>
        </w:rPr>
        <w:t>e</w:t>
      </w:r>
      <w:r w:rsidRPr="00785349">
        <w:rPr>
          <w:rFonts w:ascii="Arial" w:hAnsi="Arial" w:cs="Arial"/>
          <w:color w:val="000000" w:themeColor="text1"/>
          <w:spacing w:val="1"/>
          <w:sz w:val="24"/>
          <w:szCs w:val="24"/>
        </w:rPr>
        <w:t xml:space="preserve"> </w:t>
      </w:r>
      <w:r w:rsidR="00176E32" w:rsidRPr="00785349">
        <w:rPr>
          <w:rFonts w:ascii="Arial" w:hAnsi="Arial" w:cs="Arial"/>
          <w:color w:val="000000" w:themeColor="text1"/>
          <w:spacing w:val="1"/>
          <w:sz w:val="24"/>
          <w:szCs w:val="24"/>
        </w:rPr>
        <w:t>68</w:t>
      </w:r>
      <w:r w:rsidRPr="00785349">
        <w:rPr>
          <w:rFonts w:ascii="Arial" w:hAnsi="Arial" w:cs="Arial"/>
          <w:color w:val="000000" w:themeColor="text1"/>
          <w:spacing w:val="1"/>
          <w:sz w:val="24"/>
          <w:szCs w:val="24"/>
        </w:rPr>
        <w:t xml:space="preserve"> </w:t>
      </w:r>
      <w:r w:rsidRPr="00785349">
        <w:rPr>
          <w:rFonts w:ascii="Arial" w:hAnsi="Arial" w:cs="Arial"/>
          <w:color w:val="000000" w:themeColor="text1"/>
          <w:sz w:val="24"/>
          <w:szCs w:val="24"/>
        </w:rPr>
        <w:t>I</w:t>
      </w:r>
      <w:r w:rsidRPr="00785349">
        <w:rPr>
          <w:rFonts w:ascii="Arial" w:hAnsi="Arial" w:cs="Arial"/>
          <w:color w:val="000000" w:themeColor="text1"/>
          <w:spacing w:val="-1"/>
          <w:sz w:val="24"/>
          <w:szCs w:val="24"/>
        </w:rPr>
        <w:t>n</w:t>
      </w:r>
      <w:r w:rsidRPr="00785349">
        <w:rPr>
          <w:rFonts w:ascii="Arial" w:hAnsi="Arial" w:cs="Arial"/>
          <w:color w:val="000000" w:themeColor="text1"/>
          <w:sz w:val="24"/>
          <w:szCs w:val="24"/>
        </w:rPr>
        <w:t>f</w:t>
      </w:r>
      <w:r w:rsidRPr="00785349">
        <w:rPr>
          <w:rFonts w:ascii="Arial" w:hAnsi="Arial" w:cs="Arial"/>
          <w:color w:val="000000" w:themeColor="text1"/>
          <w:spacing w:val="1"/>
          <w:sz w:val="24"/>
          <w:szCs w:val="24"/>
        </w:rPr>
        <w:t>an</w:t>
      </w:r>
      <w:r w:rsidRPr="00785349">
        <w:rPr>
          <w:rFonts w:ascii="Arial" w:hAnsi="Arial" w:cs="Arial"/>
          <w:color w:val="000000" w:themeColor="text1"/>
          <w:sz w:val="24"/>
          <w:szCs w:val="24"/>
        </w:rPr>
        <w:t>try Gro</w:t>
      </w:r>
      <w:r w:rsidRPr="00785349">
        <w:rPr>
          <w:rFonts w:ascii="Arial" w:hAnsi="Arial" w:cs="Arial"/>
          <w:color w:val="000000" w:themeColor="text1"/>
          <w:spacing w:val="1"/>
          <w:sz w:val="24"/>
          <w:szCs w:val="24"/>
        </w:rPr>
        <w:t>u</w:t>
      </w:r>
      <w:r w:rsidRPr="00785349">
        <w:rPr>
          <w:rFonts w:ascii="Arial" w:hAnsi="Arial" w:cs="Arial"/>
          <w:color w:val="000000" w:themeColor="text1"/>
          <w:sz w:val="24"/>
          <w:szCs w:val="24"/>
        </w:rPr>
        <w:t>p</w:t>
      </w:r>
      <w:r w:rsidRPr="00785349">
        <w:rPr>
          <w:rFonts w:ascii="Arial" w:hAnsi="Arial" w:cs="Arial"/>
          <w:color w:val="000000" w:themeColor="text1"/>
          <w:spacing w:val="1"/>
          <w:sz w:val="24"/>
          <w:szCs w:val="24"/>
        </w:rPr>
        <w:t xml:space="preserve"> </w:t>
      </w:r>
      <w:r w:rsidRPr="00785349">
        <w:rPr>
          <w:rFonts w:ascii="Arial" w:hAnsi="Arial" w:cs="Arial"/>
          <w:color w:val="000000" w:themeColor="text1"/>
          <w:spacing w:val="-3"/>
          <w:sz w:val="24"/>
          <w:szCs w:val="24"/>
        </w:rPr>
        <w:t>w</w:t>
      </w:r>
      <w:r w:rsidRPr="00785349">
        <w:rPr>
          <w:rFonts w:ascii="Arial" w:hAnsi="Arial" w:cs="Arial"/>
          <w:color w:val="000000" w:themeColor="text1"/>
          <w:sz w:val="24"/>
          <w:szCs w:val="24"/>
        </w:rPr>
        <w:t>i</w:t>
      </w:r>
      <w:r w:rsidRPr="00785349">
        <w:rPr>
          <w:rFonts w:ascii="Arial" w:hAnsi="Arial" w:cs="Arial"/>
          <w:color w:val="000000" w:themeColor="text1"/>
          <w:spacing w:val="-1"/>
          <w:sz w:val="24"/>
          <w:szCs w:val="24"/>
        </w:rPr>
        <w:t>l</w:t>
      </w:r>
      <w:r w:rsidRPr="00785349">
        <w:rPr>
          <w:rFonts w:ascii="Arial" w:hAnsi="Arial" w:cs="Arial"/>
          <w:color w:val="000000" w:themeColor="text1"/>
          <w:sz w:val="24"/>
          <w:szCs w:val="24"/>
        </w:rPr>
        <w:t>l</w:t>
      </w:r>
      <w:r w:rsidRPr="00785349">
        <w:rPr>
          <w:rFonts w:ascii="Arial" w:hAnsi="Arial" w:cs="Arial"/>
          <w:color w:val="000000" w:themeColor="text1"/>
          <w:spacing w:val="2"/>
          <w:sz w:val="24"/>
          <w:szCs w:val="24"/>
        </w:rPr>
        <w:t xml:space="preserve"> </w:t>
      </w:r>
      <w:r w:rsidRPr="00785349">
        <w:rPr>
          <w:rFonts w:ascii="Arial" w:hAnsi="Arial" w:cs="Arial"/>
          <w:color w:val="000000" w:themeColor="text1"/>
          <w:sz w:val="24"/>
          <w:szCs w:val="24"/>
        </w:rPr>
        <w:t>rot</w:t>
      </w:r>
      <w:r w:rsidRPr="00785349">
        <w:rPr>
          <w:rFonts w:ascii="Arial" w:hAnsi="Arial" w:cs="Arial"/>
          <w:color w:val="000000" w:themeColor="text1"/>
          <w:spacing w:val="1"/>
          <w:sz w:val="24"/>
          <w:szCs w:val="24"/>
        </w:rPr>
        <w:t>a</w:t>
      </w:r>
      <w:r w:rsidRPr="00785349">
        <w:rPr>
          <w:rFonts w:ascii="Arial" w:hAnsi="Arial" w:cs="Arial"/>
          <w:color w:val="000000" w:themeColor="text1"/>
          <w:sz w:val="24"/>
          <w:szCs w:val="24"/>
        </w:rPr>
        <w:t>te</w:t>
      </w:r>
      <w:r w:rsidRPr="00785349">
        <w:rPr>
          <w:rFonts w:ascii="Arial" w:hAnsi="Arial" w:cs="Arial"/>
          <w:color w:val="000000" w:themeColor="text1"/>
          <w:spacing w:val="4"/>
          <w:sz w:val="24"/>
          <w:szCs w:val="24"/>
        </w:rPr>
        <w:t xml:space="preserve"> </w:t>
      </w:r>
      <w:r w:rsidRPr="00785349">
        <w:rPr>
          <w:rFonts w:ascii="Arial" w:hAnsi="Arial" w:cs="Arial"/>
          <w:color w:val="000000" w:themeColor="text1"/>
          <w:sz w:val="24"/>
          <w:szCs w:val="24"/>
        </w:rPr>
        <w:t>in</w:t>
      </w:r>
      <w:r w:rsidRPr="00785349">
        <w:rPr>
          <w:rFonts w:ascii="Arial" w:hAnsi="Arial" w:cs="Arial"/>
          <w:color w:val="000000" w:themeColor="text1"/>
          <w:spacing w:val="-1"/>
          <w:sz w:val="24"/>
          <w:szCs w:val="24"/>
        </w:rPr>
        <w:t>t</w:t>
      </w:r>
      <w:r w:rsidRPr="00785349">
        <w:rPr>
          <w:rFonts w:ascii="Arial" w:hAnsi="Arial" w:cs="Arial"/>
          <w:color w:val="000000" w:themeColor="text1"/>
          <w:sz w:val="24"/>
          <w:szCs w:val="24"/>
        </w:rPr>
        <w:t>o</w:t>
      </w:r>
      <w:r w:rsidRPr="00785349">
        <w:rPr>
          <w:rFonts w:ascii="Arial" w:hAnsi="Arial" w:cs="Arial"/>
          <w:color w:val="000000" w:themeColor="text1"/>
          <w:spacing w:val="7"/>
          <w:sz w:val="24"/>
          <w:szCs w:val="24"/>
        </w:rPr>
        <w:t xml:space="preserve"> </w:t>
      </w:r>
      <w:r w:rsidRPr="00785349">
        <w:rPr>
          <w:rFonts w:ascii="Arial" w:hAnsi="Arial" w:cs="Arial"/>
          <w:color w:val="000000" w:themeColor="text1"/>
          <w:spacing w:val="-2"/>
          <w:sz w:val="24"/>
          <w:szCs w:val="24"/>
        </w:rPr>
        <w:t>t</w:t>
      </w:r>
      <w:r w:rsidRPr="00785349">
        <w:rPr>
          <w:rFonts w:ascii="Arial" w:hAnsi="Arial" w:cs="Arial"/>
          <w:color w:val="000000" w:themeColor="text1"/>
          <w:spacing w:val="1"/>
          <w:sz w:val="24"/>
          <w:szCs w:val="24"/>
        </w:rPr>
        <w:t>h</w:t>
      </w:r>
      <w:r w:rsidRPr="00785349">
        <w:rPr>
          <w:rFonts w:ascii="Arial" w:hAnsi="Arial" w:cs="Arial"/>
          <w:color w:val="000000" w:themeColor="text1"/>
          <w:sz w:val="24"/>
          <w:szCs w:val="24"/>
        </w:rPr>
        <w:t>e</w:t>
      </w:r>
      <w:r w:rsidRPr="00785349">
        <w:rPr>
          <w:rFonts w:ascii="Arial" w:hAnsi="Arial" w:cs="Arial"/>
          <w:color w:val="000000" w:themeColor="text1"/>
          <w:spacing w:val="1"/>
          <w:sz w:val="24"/>
          <w:szCs w:val="24"/>
        </w:rPr>
        <w:t xml:space="preserve"> m</w:t>
      </w:r>
      <w:r w:rsidRPr="00785349">
        <w:rPr>
          <w:rFonts w:ascii="Arial" w:hAnsi="Arial" w:cs="Arial"/>
          <w:color w:val="000000" w:themeColor="text1"/>
          <w:sz w:val="24"/>
          <w:szCs w:val="24"/>
        </w:rPr>
        <w:t>i</w:t>
      </w:r>
      <w:r w:rsidRPr="00785349">
        <w:rPr>
          <w:rFonts w:ascii="Arial" w:hAnsi="Arial" w:cs="Arial"/>
          <w:color w:val="000000" w:themeColor="text1"/>
          <w:spacing w:val="-3"/>
          <w:sz w:val="24"/>
          <w:szCs w:val="24"/>
        </w:rPr>
        <w:t>s</w:t>
      </w:r>
      <w:r w:rsidRPr="00785349">
        <w:rPr>
          <w:rFonts w:ascii="Arial" w:hAnsi="Arial" w:cs="Arial"/>
          <w:color w:val="000000" w:themeColor="text1"/>
          <w:sz w:val="24"/>
          <w:szCs w:val="24"/>
        </w:rPr>
        <w:t>sion</w:t>
      </w:r>
      <w:r w:rsidRPr="00785349">
        <w:rPr>
          <w:rFonts w:ascii="Arial" w:hAnsi="Arial" w:cs="Arial"/>
          <w:color w:val="000000" w:themeColor="text1"/>
          <w:spacing w:val="4"/>
          <w:sz w:val="24"/>
          <w:szCs w:val="24"/>
        </w:rPr>
        <w:t xml:space="preserve"> </w:t>
      </w:r>
      <w:r w:rsidRPr="00785349">
        <w:rPr>
          <w:rFonts w:ascii="Arial" w:hAnsi="Arial" w:cs="Arial"/>
          <w:color w:val="000000" w:themeColor="text1"/>
          <w:spacing w:val="1"/>
          <w:sz w:val="24"/>
          <w:szCs w:val="24"/>
        </w:rPr>
        <w:t>a</w:t>
      </w:r>
      <w:r w:rsidRPr="00785349">
        <w:rPr>
          <w:rFonts w:ascii="Arial" w:hAnsi="Arial" w:cs="Arial"/>
          <w:color w:val="000000" w:themeColor="text1"/>
          <w:sz w:val="24"/>
          <w:szCs w:val="24"/>
        </w:rPr>
        <w:t>r</w:t>
      </w:r>
      <w:r w:rsidRPr="00785349">
        <w:rPr>
          <w:rFonts w:ascii="Arial" w:hAnsi="Arial" w:cs="Arial"/>
          <w:color w:val="000000" w:themeColor="text1"/>
          <w:spacing w:val="-2"/>
          <w:sz w:val="24"/>
          <w:szCs w:val="24"/>
        </w:rPr>
        <w:t>e</w:t>
      </w:r>
      <w:r w:rsidRPr="00785349">
        <w:rPr>
          <w:rFonts w:ascii="Arial" w:hAnsi="Arial" w:cs="Arial"/>
          <w:color w:val="000000" w:themeColor="text1"/>
          <w:sz w:val="24"/>
          <w:szCs w:val="24"/>
        </w:rPr>
        <w:t>a</w:t>
      </w:r>
      <w:r w:rsidRPr="00785349">
        <w:rPr>
          <w:rFonts w:ascii="Arial" w:hAnsi="Arial" w:cs="Arial"/>
          <w:color w:val="000000" w:themeColor="text1"/>
          <w:spacing w:val="3"/>
          <w:sz w:val="24"/>
          <w:szCs w:val="24"/>
        </w:rPr>
        <w:t xml:space="preserve"> </w:t>
      </w:r>
      <w:r w:rsidRPr="00785349">
        <w:rPr>
          <w:rFonts w:ascii="Arial" w:hAnsi="Arial" w:cs="Arial"/>
          <w:color w:val="000000" w:themeColor="text1"/>
          <w:spacing w:val="-3"/>
          <w:sz w:val="24"/>
          <w:szCs w:val="24"/>
        </w:rPr>
        <w:t>i</w:t>
      </w:r>
      <w:r w:rsidRPr="00785349">
        <w:rPr>
          <w:rFonts w:ascii="Arial" w:hAnsi="Arial" w:cs="Arial"/>
          <w:color w:val="000000" w:themeColor="text1"/>
          <w:sz w:val="24"/>
          <w:szCs w:val="24"/>
        </w:rPr>
        <w:t>n</w:t>
      </w:r>
      <w:r w:rsidRPr="00785349">
        <w:rPr>
          <w:rFonts w:ascii="Arial" w:hAnsi="Arial" w:cs="Arial"/>
          <w:color w:val="000000" w:themeColor="text1"/>
          <w:spacing w:val="6"/>
          <w:sz w:val="24"/>
          <w:szCs w:val="24"/>
        </w:rPr>
        <w:t xml:space="preserve"> </w:t>
      </w:r>
      <w:r w:rsidR="00D571B1" w:rsidRPr="00785349">
        <w:rPr>
          <w:rFonts w:ascii="Arial" w:hAnsi="Arial" w:cs="Arial"/>
          <w:color w:val="000000" w:themeColor="text1"/>
          <w:sz w:val="24"/>
          <w:szCs w:val="24"/>
        </w:rPr>
        <w:t>October</w:t>
      </w:r>
      <w:r w:rsidRPr="00785349">
        <w:rPr>
          <w:rFonts w:ascii="Arial" w:hAnsi="Arial" w:cs="Arial"/>
          <w:color w:val="000000" w:themeColor="text1"/>
          <w:sz w:val="24"/>
          <w:szCs w:val="24"/>
        </w:rPr>
        <w:t xml:space="preserve"> 2023</w:t>
      </w:r>
      <w:r w:rsidRPr="00785349">
        <w:rPr>
          <w:rFonts w:ascii="Arial" w:hAnsi="Arial" w:cs="Arial"/>
          <w:color w:val="000000" w:themeColor="text1"/>
          <w:spacing w:val="3"/>
          <w:sz w:val="24"/>
          <w:szCs w:val="24"/>
        </w:rPr>
        <w:t xml:space="preserve"> </w:t>
      </w:r>
      <w:r w:rsidRPr="00785349">
        <w:rPr>
          <w:rFonts w:ascii="Arial" w:hAnsi="Arial" w:cs="Arial"/>
          <w:color w:val="000000" w:themeColor="text1"/>
          <w:spacing w:val="1"/>
          <w:sz w:val="24"/>
          <w:szCs w:val="24"/>
        </w:rPr>
        <w:t>u</w:t>
      </w:r>
      <w:r w:rsidRPr="00785349">
        <w:rPr>
          <w:rFonts w:ascii="Arial" w:hAnsi="Arial" w:cs="Arial"/>
          <w:color w:val="000000" w:themeColor="text1"/>
          <w:spacing w:val="-1"/>
          <w:sz w:val="24"/>
          <w:szCs w:val="24"/>
        </w:rPr>
        <w:t>n</w:t>
      </w:r>
      <w:r w:rsidRPr="00785349">
        <w:rPr>
          <w:rFonts w:ascii="Arial" w:hAnsi="Arial" w:cs="Arial"/>
          <w:color w:val="000000" w:themeColor="text1"/>
          <w:spacing w:val="1"/>
          <w:sz w:val="24"/>
          <w:szCs w:val="24"/>
        </w:rPr>
        <w:t>d</w:t>
      </w:r>
      <w:r w:rsidRPr="00785349">
        <w:rPr>
          <w:rFonts w:ascii="Arial" w:hAnsi="Arial" w:cs="Arial"/>
          <w:color w:val="000000" w:themeColor="text1"/>
          <w:spacing w:val="-1"/>
          <w:sz w:val="24"/>
          <w:szCs w:val="24"/>
        </w:rPr>
        <w:t>e</w:t>
      </w:r>
      <w:r w:rsidRPr="00785349">
        <w:rPr>
          <w:rFonts w:ascii="Arial" w:hAnsi="Arial" w:cs="Arial"/>
          <w:color w:val="000000" w:themeColor="text1"/>
          <w:sz w:val="24"/>
          <w:szCs w:val="24"/>
        </w:rPr>
        <w:t>r t</w:t>
      </w:r>
      <w:r w:rsidRPr="00785349">
        <w:rPr>
          <w:rFonts w:ascii="Arial" w:hAnsi="Arial" w:cs="Arial"/>
          <w:color w:val="000000" w:themeColor="text1"/>
          <w:spacing w:val="1"/>
          <w:sz w:val="24"/>
          <w:szCs w:val="24"/>
        </w:rPr>
        <w:t>h</w:t>
      </w:r>
      <w:r w:rsidRPr="00785349">
        <w:rPr>
          <w:rFonts w:ascii="Arial" w:hAnsi="Arial" w:cs="Arial"/>
          <w:color w:val="000000" w:themeColor="text1"/>
          <w:sz w:val="24"/>
          <w:szCs w:val="24"/>
        </w:rPr>
        <w:t>e</w:t>
      </w:r>
      <w:r w:rsidRPr="00785349">
        <w:rPr>
          <w:rFonts w:ascii="Arial" w:hAnsi="Arial" w:cs="Arial"/>
          <w:color w:val="000000" w:themeColor="text1"/>
          <w:spacing w:val="46"/>
          <w:sz w:val="24"/>
          <w:szCs w:val="24"/>
        </w:rPr>
        <w:t xml:space="preserve"> </w:t>
      </w:r>
      <w:proofErr w:type="gramStart"/>
      <w:r w:rsidRPr="00785349">
        <w:rPr>
          <w:rFonts w:ascii="Arial" w:hAnsi="Arial" w:cs="Arial"/>
          <w:color w:val="000000" w:themeColor="text1"/>
          <w:sz w:val="24"/>
          <w:szCs w:val="24"/>
        </w:rPr>
        <w:t>c</w:t>
      </w:r>
      <w:r w:rsidRPr="00785349">
        <w:rPr>
          <w:rFonts w:ascii="Arial" w:hAnsi="Arial" w:cs="Arial"/>
          <w:color w:val="000000" w:themeColor="text1"/>
          <w:spacing w:val="-1"/>
          <w:sz w:val="24"/>
          <w:szCs w:val="24"/>
        </w:rPr>
        <w:t>om</w:t>
      </w:r>
      <w:r w:rsidRPr="00785349">
        <w:rPr>
          <w:rFonts w:ascii="Arial" w:hAnsi="Arial" w:cs="Arial"/>
          <w:color w:val="000000" w:themeColor="text1"/>
          <w:spacing w:val="1"/>
          <w:sz w:val="24"/>
          <w:szCs w:val="24"/>
        </w:rPr>
        <w:t>m</w:t>
      </w:r>
      <w:r w:rsidRPr="00785349">
        <w:rPr>
          <w:rFonts w:ascii="Arial" w:hAnsi="Arial" w:cs="Arial"/>
          <w:color w:val="000000" w:themeColor="text1"/>
          <w:spacing w:val="-1"/>
          <w:sz w:val="24"/>
          <w:szCs w:val="24"/>
        </w:rPr>
        <w:t>a</w:t>
      </w:r>
      <w:r w:rsidRPr="00785349">
        <w:rPr>
          <w:rFonts w:ascii="Arial" w:hAnsi="Arial" w:cs="Arial"/>
          <w:color w:val="000000" w:themeColor="text1"/>
          <w:spacing w:val="1"/>
          <w:sz w:val="24"/>
          <w:szCs w:val="24"/>
        </w:rPr>
        <w:t>n</w:t>
      </w:r>
      <w:r w:rsidRPr="00785349">
        <w:rPr>
          <w:rFonts w:ascii="Arial" w:hAnsi="Arial" w:cs="Arial"/>
          <w:color w:val="000000" w:themeColor="text1"/>
          <w:sz w:val="24"/>
          <w:szCs w:val="24"/>
        </w:rPr>
        <w:t>d</w:t>
      </w:r>
      <w:proofErr w:type="gramEnd"/>
      <w:r w:rsidRPr="00785349">
        <w:rPr>
          <w:rFonts w:ascii="Arial" w:hAnsi="Arial" w:cs="Arial"/>
          <w:color w:val="000000" w:themeColor="text1"/>
          <w:spacing w:val="46"/>
          <w:sz w:val="24"/>
          <w:szCs w:val="24"/>
        </w:rPr>
        <w:t xml:space="preserve"> </w:t>
      </w:r>
      <w:r w:rsidRPr="00785349">
        <w:rPr>
          <w:rFonts w:ascii="Arial" w:hAnsi="Arial" w:cs="Arial"/>
          <w:color w:val="000000" w:themeColor="text1"/>
          <w:spacing w:val="-1"/>
          <w:sz w:val="24"/>
          <w:szCs w:val="24"/>
        </w:rPr>
        <w:t>o</w:t>
      </w:r>
      <w:r w:rsidRPr="00785349">
        <w:rPr>
          <w:rFonts w:ascii="Arial" w:hAnsi="Arial" w:cs="Arial"/>
          <w:color w:val="000000" w:themeColor="text1"/>
          <w:sz w:val="24"/>
          <w:szCs w:val="24"/>
        </w:rPr>
        <w:t>f</w:t>
      </w:r>
      <w:r w:rsidRPr="00785349">
        <w:rPr>
          <w:rFonts w:ascii="Arial" w:hAnsi="Arial" w:cs="Arial"/>
          <w:color w:val="000000" w:themeColor="text1"/>
          <w:spacing w:val="48"/>
          <w:sz w:val="24"/>
          <w:szCs w:val="24"/>
        </w:rPr>
        <w:t xml:space="preserve"> </w:t>
      </w:r>
      <w:r w:rsidRPr="00785349">
        <w:rPr>
          <w:rFonts w:ascii="Arial" w:hAnsi="Arial" w:cs="Arial"/>
          <w:color w:val="000000" w:themeColor="text1"/>
          <w:spacing w:val="1"/>
          <w:sz w:val="24"/>
          <w:szCs w:val="24"/>
        </w:rPr>
        <w:t>L</w:t>
      </w:r>
      <w:r w:rsidRPr="00785349">
        <w:rPr>
          <w:rFonts w:ascii="Arial" w:hAnsi="Arial" w:cs="Arial"/>
          <w:color w:val="000000" w:themeColor="text1"/>
          <w:sz w:val="24"/>
          <w:szCs w:val="24"/>
        </w:rPr>
        <w:t>ie</w:t>
      </w:r>
      <w:r w:rsidRPr="00785349">
        <w:rPr>
          <w:rFonts w:ascii="Arial" w:hAnsi="Arial" w:cs="Arial"/>
          <w:color w:val="000000" w:themeColor="text1"/>
          <w:spacing w:val="-1"/>
          <w:sz w:val="24"/>
          <w:szCs w:val="24"/>
        </w:rPr>
        <w:t>u</w:t>
      </w:r>
      <w:r w:rsidRPr="00785349">
        <w:rPr>
          <w:rFonts w:ascii="Arial" w:hAnsi="Arial" w:cs="Arial"/>
          <w:color w:val="000000" w:themeColor="text1"/>
          <w:spacing w:val="-2"/>
          <w:sz w:val="24"/>
          <w:szCs w:val="24"/>
        </w:rPr>
        <w:t>t</w:t>
      </w:r>
      <w:r w:rsidRPr="00785349">
        <w:rPr>
          <w:rFonts w:ascii="Arial" w:hAnsi="Arial" w:cs="Arial"/>
          <w:color w:val="000000" w:themeColor="text1"/>
          <w:spacing w:val="1"/>
          <w:sz w:val="24"/>
          <w:szCs w:val="24"/>
        </w:rPr>
        <w:t>en</w:t>
      </w:r>
      <w:r w:rsidRPr="00785349">
        <w:rPr>
          <w:rFonts w:ascii="Arial" w:hAnsi="Arial" w:cs="Arial"/>
          <w:color w:val="000000" w:themeColor="text1"/>
          <w:spacing w:val="-1"/>
          <w:sz w:val="24"/>
          <w:szCs w:val="24"/>
        </w:rPr>
        <w:t>a</w:t>
      </w:r>
      <w:r w:rsidRPr="00785349">
        <w:rPr>
          <w:rFonts w:ascii="Arial" w:hAnsi="Arial" w:cs="Arial"/>
          <w:color w:val="000000" w:themeColor="text1"/>
          <w:spacing w:val="1"/>
          <w:sz w:val="24"/>
          <w:szCs w:val="24"/>
        </w:rPr>
        <w:t>n</w:t>
      </w:r>
      <w:r w:rsidRPr="00785349">
        <w:rPr>
          <w:rFonts w:ascii="Arial" w:hAnsi="Arial" w:cs="Arial"/>
          <w:color w:val="000000" w:themeColor="text1"/>
          <w:sz w:val="24"/>
          <w:szCs w:val="24"/>
        </w:rPr>
        <w:t>t</w:t>
      </w:r>
      <w:r w:rsidRPr="00785349">
        <w:rPr>
          <w:rFonts w:ascii="Arial" w:hAnsi="Arial" w:cs="Arial"/>
          <w:color w:val="000000" w:themeColor="text1"/>
          <w:spacing w:val="46"/>
          <w:sz w:val="24"/>
          <w:szCs w:val="24"/>
        </w:rPr>
        <w:t xml:space="preserve"> </w:t>
      </w:r>
      <w:r w:rsidRPr="00785349">
        <w:rPr>
          <w:rFonts w:ascii="Arial" w:hAnsi="Arial" w:cs="Arial"/>
          <w:color w:val="000000" w:themeColor="text1"/>
          <w:sz w:val="24"/>
          <w:szCs w:val="24"/>
        </w:rPr>
        <w:t>Col</w:t>
      </w:r>
      <w:r w:rsidRPr="00785349">
        <w:rPr>
          <w:rFonts w:ascii="Arial" w:hAnsi="Arial" w:cs="Arial"/>
          <w:color w:val="000000" w:themeColor="text1"/>
          <w:spacing w:val="1"/>
          <w:sz w:val="24"/>
          <w:szCs w:val="24"/>
        </w:rPr>
        <w:t>o</w:t>
      </w:r>
      <w:r w:rsidRPr="00785349">
        <w:rPr>
          <w:rFonts w:ascii="Arial" w:hAnsi="Arial" w:cs="Arial"/>
          <w:color w:val="000000" w:themeColor="text1"/>
          <w:spacing w:val="-1"/>
          <w:sz w:val="24"/>
          <w:szCs w:val="24"/>
        </w:rPr>
        <w:t>n</w:t>
      </w:r>
      <w:r w:rsidRPr="00785349">
        <w:rPr>
          <w:rFonts w:ascii="Arial" w:hAnsi="Arial" w:cs="Arial"/>
          <w:color w:val="000000" w:themeColor="text1"/>
          <w:spacing w:val="1"/>
          <w:sz w:val="24"/>
          <w:szCs w:val="24"/>
        </w:rPr>
        <w:t>e</w:t>
      </w:r>
      <w:r w:rsidRPr="00785349">
        <w:rPr>
          <w:rFonts w:ascii="Arial" w:hAnsi="Arial" w:cs="Arial"/>
          <w:color w:val="000000" w:themeColor="text1"/>
          <w:sz w:val="24"/>
          <w:szCs w:val="24"/>
        </w:rPr>
        <w:t>l</w:t>
      </w:r>
      <w:r w:rsidRPr="00785349">
        <w:rPr>
          <w:rFonts w:ascii="Arial" w:hAnsi="Arial" w:cs="Arial"/>
          <w:color w:val="000000" w:themeColor="text1"/>
          <w:spacing w:val="48"/>
          <w:sz w:val="24"/>
          <w:szCs w:val="24"/>
        </w:rPr>
        <w:t xml:space="preserve"> </w:t>
      </w:r>
      <w:r w:rsidR="00D571B1" w:rsidRPr="00785349">
        <w:rPr>
          <w:rFonts w:ascii="Arial" w:hAnsi="Arial" w:cs="Arial"/>
          <w:color w:val="000000" w:themeColor="text1"/>
          <w:sz w:val="24"/>
          <w:szCs w:val="24"/>
        </w:rPr>
        <w:t>Oliver Clear</w:t>
      </w:r>
      <w:r w:rsidRPr="00785349">
        <w:rPr>
          <w:rFonts w:ascii="Arial" w:hAnsi="Arial" w:cs="Arial"/>
          <w:color w:val="000000" w:themeColor="text1"/>
          <w:sz w:val="24"/>
          <w:szCs w:val="24"/>
        </w:rPr>
        <w:t>.</w:t>
      </w:r>
      <w:r w:rsidRPr="00785349">
        <w:rPr>
          <w:rFonts w:ascii="Arial" w:hAnsi="Arial" w:cs="Arial"/>
          <w:color w:val="000000" w:themeColor="text1"/>
          <w:spacing w:val="44"/>
          <w:sz w:val="24"/>
          <w:szCs w:val="24"/>
        </w:rPr>
        <w:t xml:space="preserve"> </w:t>
      </w:r>
      <w:r w:rsidRPr="00785349">
        <w:rPr>
          <w:rFonts w:ascii="Arial" w:hAnsi="Arial" w:cs="Arial"/>
          <w:color w:val="000000" w:themeColor="text1"/>
          <w:sz w:val="24"/>
          <w:szCs w:val="24"/>
        </w:rPr>
        <w:t>The</w:t>
      </w:r>
      <w:r w:rsidRPr="00785349">
        <w:rPr>
          <w:rFonts w:ascii="Arial" w:hAnsi="Arial" w:cs="Arial"/>
          <w:color w:val="000000" w:themeColor="text1"/>
          <w:spacing w:val="46"/>
          <w:sz w:val="24"/>
          <w:szCs w:val="24"/>
        </w:rPr>
        <w:t xml:space="preserve"> </w:t>
      </w:r>
      <w:r w:rsidRPr="00785349">
        <w:rPr>
          <w:rFonts w:ascii="Arial" w:hAnsi="Arial" w:cs="Arial"/>
          <w:color w:val="000000" w:themeColor="text1"/>
          <w:spacing w:val="-1"/>
          <w:sz w:val="24"/>
          <w:szCs w:val="24"/>
        </w:rPr>
        <w:t>g</w:t>
      </w:r>
      <w:r w:rsidRPr="00785349">
        <w:rPr>
          <w:rFonts w:ascii="Arial" w:hAnsi="Arial" w:cs="Arial"/>
          <w:color w:val="000000" w:themeColor="text1"/>
          <w:sz w:val="24"/>
          <w:szCs w:val="24"/>
        </w:rPr>
        <w:t>ro</w:t>
      </w:r>
      <w:r w:rsidRPr="00785349">
        <w:rPr>
          <w:rFonts w:ascii="Arial" w:hAnsi="Arial" w:cs="Arial"/>
          <w:color w:val="000000" w:themeColor="text1"/>
          <w:spacing w:val="-1"/>
          <w:sz w:val="24"/>
          <w:szCs w:val="24"/>
        </w:rPr>
        <w:t>u</w:t>
      </w:r>
      <w:r w:rsidRPr="00785349">
        <w:rPr>
          <w:rFonts w:ascii="Arial" w:hAnsi="Arial" w:cs="Arial"/>
          <w:color w:val="000000" w:themeColor="text1"/>
          <w:sz w:val="24"/>
          <w:szCs w:val="24"/>
        </w:rPr>
        <w:t>p</w:t>
      </w:r>
      <w:r w:rsidRPr="00785349">
        <w:rPr>
          <w:rFonts w:ascii="Arial" w:hAnsi="Arial" w:cs="Arial"/>
          <w:color w:val="000000" w:themeColor="text1"/>
          <w:spacing w:val="46"/>
          <w:sz w:val="24"/>
          <w:szCs w:val="24"/>
        </w:rPr>
        <w:t xml:space="preserve"> </w:t>
      </w:r>
      <w:r w:rsidRPr="00785349">
        <w:rPr>
          <w:rFonts w:ascii="Arial" w:hAnsi="Arial" w:cs="Arial"/>
          <w:color w:val="000000" w:themeColor="text1"/>
          <w:sz w:val="24"/>
          <w:szCs w:val="24"/>
        </w:rPr>
        <w:t>c</w:t>
      </w:r>
      <w:r w:rsidRPr="00785349">
        <w:rPr>
          <w:rFonts w:ascii="Arial" w:hAnsi="Arial" w:cs="Arial"/>
          <w:color w:val="000000" w:themeColor="text1"/>
          <w:spacing w:val="1"/>
          <w:sz w:val="24"/>
          <w:szCs w:val="24"/>
        </w:rPr>
        <w:t>on</w:t>
      </w:r>
      <w:r w:rsidRPr="00785349">
        <w:rPr>
          <w:rFonts w:ascii="Arial" w:hAnsi="Arial" w:cs="Arial"/>
          <w:color w:val="000000" w:themeColor="text1"/>
          <w:spacing w:val="-2"/>
          <w:sz w:val="24"/>
          <w:szCs w:val="24"/>
        </w:rPr>
        <w:t>t</w:t>
      </w:r>
      <w:r w:rsidRPr="00785349">
        <w:rPr>
          <w:rFonts w:ascii="Arial" w:hAnsi="Arial" w:cs="Arial"/>
          <w:color w:val="000000" w:themeColor="text1"/>
          <w:spacing w:val="1"/>
          <w:sz w:val="24"/>
          <w:szCs w:val="24"/>
        </w:rPr>
        <w:t>a</w:t>
      </w:r>
      <w:r w:rsidRPr="00785349">
        <w:rPr>
          <w:rFonts w:ascii="Arial" w:hAnsi="Arial" w:cs="Arial"/>
          <w:color w:val="000000" w:themeColor="text1"/>
          <w:sz w:val="24"/>
          <w:szCs w:val="24"/>
        </w:rPr>
        <w:t>ins</w:t>
      </w:r>
    </w:p>
    <w:p w:rsidR="00A279F3" w:rsidRDefault="00A279F3" w:rsidP="00A279F3">
      <w:pPr>
        <w:autoSpaceDE w:val="0"/>
        <w:autoSpaceDN w:val="0"/>
        <w:adjustRightInd w:val="0"/>
        <w:spacing w:after="0" w:line="240" w:lineRule="auto"/>
        <w:ind w:left="100" w:right="24"/>
        <w:jc w:val="both"/>
        <w:rPr>
          <w:rFonts w:ascii="Arial" w:hAnsi="Arial" w:cs="Arial"/>
          <w:sz w:val="24"/>
          <w:szCs w:val="24"/>
        </w:rPr>
      </w:pPr>
      <w:r w:rsidRPr="00785349">
        <w:rPr>
          <w:rFonts w:ascii="Arial" w:hAnsi="Arial" w:cs="Arial"/>
          <w:color w:val="000000" w:themeColor="text1"/>
          <w:spacing w:val="1"/>
          <w:sz w:val="24"/>
          <w:szCs w:val="24"/>
        </w:rPr>
        <w:t>13</w:t>
      </w:r>
      <w:r w:rsidR="00785349" w:rsidRPr="00785349">
        <w:rPr>
          <w:rFonts w:ascii="Arial" w:hAnsi="Arial" w:cs="Arial"/>
          <w:color w:val="000000" w:themeColor="text1"/>
          <w:sz w:val="24"/>
          <w:szCs w:val="24"/>
        </w:rPr>
        <w:t>3</w:t>
      </w:r>
      <w:r w:rsidRPr="00785349">
        <w:rPr>
          <w:rFonts w:ascii="Arial" w:hAnsi="Arial" w:cs="Arial"/>
          <w:color w:val="000000" w:themeColor="text1"/>
          <w:sz w:val="24"/>
          <w:szCs w:val="24"/>
        </w:rPr>
        <w:t xml:space="preserve"> </w:t>
      </w:r>
      <w:r w:rsidRPr="00785349">
        <w:rPr>
          <w:rFonts w:ascii="Arial" w:hAnsi="Arial" w:cs="Arial"/>
          <w:color w:val="000000" w:themeColor="text1"/>
          <w:spacing w:val="1"/>
          <w:sz w:val="24"/>
          <w:szCs w:val="24"/>
        </w:rPr>
        <w:t>pe</w:t>
      </w:r>
      <w:r w:rsidRPr="00785349">
        <w:rPr>
          <w:rFonts w:ascii="Arial" w:hAnsi="Arial" w:cs="Arial"/>
          <w:color w:val="000000" w:themeColor="text1"/>
          <w:sz w:val="24"/>
          <w:szCs w:val="24"/>
        </w:rPr>
        <w:t>rso</w:t>
      </w:r>
      <w:r w:rsidRPr="00785349">
        <w:rPr>
          <w:rFonts w:ascii="Arial" w:hAnsi="Arial" w:cs="Arial"/>
          <w:color w:val="000000" w:themeColor="text1"/>
          <w:spacing w:val="-1"/>
          <w:sz w:val="24"/>
          <w:szCs w:val="24"/>
        </w:rPr>
        <w:t>n</w:t>
      </w:r>
      <w:r w:rsidRPr="00785349">
        <w:rPr>
          <w:rFonts w:ascii="Arial" w:hAnsi="Arial" w:cs="Arial"/>
          <w:color w:val="000000" w:themeColor="text1"/>
          <w:spacing w:val="1"/>
          <w:sz w:val="24"/>
          <w:szCs w:val="24"/>
        </w:rPr>
        <w:t>n</w:t>
      </w:r>
      <w:r w:rsidRPr="00785349">
        <w:rPr>
          <w:rFonts w:ascii="Arial" w:hAnsi="Arial" w:cs="Arial"/>
          <w:color w:val="000000" w:themeColor="text1"/>
          <w:spacing w:val="2"/>
          <w:sz w:val="24"/>
          <w:szCs w:val="24"/>
        </w:rPr>
        <w:t>e</w:t>
      </w:r>
      <w:r w:rsidRPr="00785349">
        <w:rPr>
          <w:rFonts w:ascii="Arial" w:hAnsi="Arial" w:cs="Arial"/>
          <w:color w:val="000000" w:themeColor="text1"/>
          <w:sz w:val="24"/>
          <w:szCs w:val="24"/>
        </w:rPr>
        <w:t>l</w:t>
      </w:r>
      <w:r w:rsidRPr="00785349">
        <w:rPr>
          <w:rFonts w:ascii="Arial" w:hAnsi="Arial" w:cs="Arial"/>
          <w:color w:val="000000" w:themeColor="text1"/>
          <w:spacing w:val="1"/>
          <w:sz w:val="24"/>
          <w:szCs w:val="24"/>
        </w:rPr>
        <w:t xml:space="preserve"> </w:t>
      </w:r>
      <w:r w:rsidRPr="00785349">
        <w:rPr>
          <w:rFonts w:ascii="Arial" w:hAnsi="Arial" w:cs="Arial"/>
          <w:color w:val="000000" w:themeColor="text1"/>
          <w:spacing w:val="-1"/>
          <w:sz w:val="24"/>
          <w:szCs w:val="24"/>
        </w:rPr>
        <w:t>o</w:t>
      </w:r>
      <w:r w:rsidRPr="00785349">
        <w:rPr>
          <w:rFonts w:ascii="Arial" w:hAnsi="Arial" w:cs="Arial"/>
          <w:color w:val="000000" w:themeColor="text1"/>
          <w:sz w:val="24"/>
          <w:szCs w:val="24"/>
        </w:rPr>
        <w:t>f</w:t>
      </w:r>
      <w:r w:rsidRPr="00785349">
        <w:rPr>
          <w:rFonts w:ascii="Arial" w:hAnsi="Arial" w:cs="Arial"/>
          <w:color w:val="000000" w:themeColor="text1"/>
          <w:spacing w:val="2"/>
          <w:sz w:val="24"/>
          <w:szCs w:val="24"/>
        </w:rPr>
        <w:t xml:space="preserve"> </w:t>
      </w:r>
      <w:r w:rsidRPr="00785349">
        <w:rPr>
          <w:rFonts w:ascii="Arial" w:hAnsi="Arial" w:cs="Arial"/>
          <w:color w:val="000000" w:themeColor="text1"/>
          <w:spacing w:val="1"/>
          <w:sz w:val="24"/>
          <w:szCs w:val="24"/>
        </w:rPr>
        <w:t>a</w:t>
      </w:r>
      <w:r w:rsidRPr="00785349">
        <w:rPr>
          <w:rFonts w:ascii="Arial" w:hAnsi="Arial" w:cs="Arial"/>
          <w:color w:val="000000" w:themeColor="text1"/>
          <w:sz w:val="24"/>
          <w:szCs w:val="24"/>
        </w:rPr>
        <w:t>ll</w:t>
      </w:r>
      <w:r w:rsidRPr="00785349">
        <w:rPr>
          <w:rFonts w:ascii="Arial" w:hAnsi="Arial" w:cs="Arial"/>
          <w:color w:val="000000" w:themeColor="text1"/>
          <w:spacing w:val="1"/>
          <w:sz w:val="24"/>
          <w:szCs w:val="24"/>
        </w:rPr>
        <w:t xml:space="preserve"> </w:t>
      </w:r>
      <w:r w:rsidRPr="00785349">
        <w:rPr>
          <w:rFonts w:ascii="Arial" w:hAnsi="Arial" w:cs="Arial"/>
          <w:color w:val="000000" w:themeColor="text1"/>
          <w:sz w:val="24"/>
          <w:szCs w:val="24"/>
        </w:rPr>
        <w:t>ra</w:t>
      </w:r>
      <w:r w:rsidRPr="00785349">
        <w:rPr>
          <w:rFonts w:ascii="Arial" w:hAnsi="Arial" w:cs="Arial"/>
          <w:color w:val="000000" w:themeColor="text1"/>
          <w:spacing w:val="1"/>
          <w:sz w:val="24"/>
          <w:szCs w:val="24"/>
        </w:rPr>
        <w:t>n</w:t>
      </w:r>
      <w:r w:rsidRPr="00785349">
        <w:rPr>
          <w:rFonts w:ascii="Arial" w:hAnsi="Arial" w:cs="Arial"/>
          <w:color w:val="000000" w:themeColor="text1"/>
          <w:sz w:val="24"/>
          <w:szCs w:val="24"/>
        </w:rPr>
        <w:t>ks,</w:t>
      </w:r>
      <w:r w:rsidRPr="00785349">
        <w:rPr>
          <w:rFonts w:ascii="Arial" w:hAnsi="Arial" w:cs="Arial"/>
          <w:color w:val="000000" w:themeColor="text1"/>
          <w:spacing w:val="2"/>
          <w:sz w:val="24"/>
          <w:szCs w:val="24"/>
        </w:rPr>
        <w:t xml:space="preserve"> </w:t>
      </w:r>
      <w:r w:rsidRPr="00785349">
        <w:rPr>
          <w:rFonts w:ascii="Arial" w:hAnsi="Arial" w:cs="Arial"/>
          <w:color w:val="000000" w:themeColor="text1"/>
          <w:sz w:val="24"/>
          <w:szCs w:val="24"/>
        </w:rPr>
        <w:t>c</w:t>
      </w:r>
      <w:r w:rsidRPr="00785349">
        <w:rPr>
          <w:rFonts w:ascii="Arial" w:hAnsi="Arial" w:cs="Arial"/>
          <w:color w:val="000000" w:themeColor="text1"/>
          <w:spacing w:val="-1"/>
          <w:sz w:val="24"/>
          <w:szCs w:val="24"/>
        </w:rPr>
        <w:t>o</w:t>
      </w:r>
      <w:r w:rsidRPr="00785349">
        <w:rPr>
          <w:rFonts w:ascii="Arial" w:hAnsi="Arial" w:cs="Arial"/>
          <w:color w:val="000000" w:themeColor="text1"/>
          <w:spacing w:val="1"/>
          <w:sz w:val="24"/>
          <w:szCs w:val="24"/>
        </w:rPr>
        <w:t>n</w:t>
      </w:r>
      <w:r w:rsidRPr="00785349">
        <w:rPr>
          <w:rFonts w:ascii="Arial" w:hAnsi="Arial" w:cs="Arial"/>
          <w:color w:val="000000" w:themeColor="text1"/>
          <w:sz w:val="24"/>
          <w:szCs w:val="24"/>
        </w:rPr>
        <w:t>sisting</w:t>
      </w:r>
      <w:r w:rsidRPr="00785349">
        <w:rPr>
          <w:rFonts w:ascii="Arial" w:hAnsi="Arial" w:cs="Arial"/>
          <w:color w:val="000000" w:themeColor="text1"/>
          <w:spacing w:val="1"/>
          <w:sz w:val="24"/>
          <w:szCs w:val="24"/>
        </w:rPr>
        <w:t xml:space="preserve"> </w:t>
      </w:r>
      <w:r w:rsidRPr="00785349">
        <w:rPr>
          <w:rFonts w:ascii="Arial" w:hAnsi="Arial" w:cs="Arial"/>
          <w:color w:val="000000" w:themeColor="text1"/>
          <w:spacing w:val="-1"/>
          <w:sz w:val="24"/>
          <w:szCs w:val="24"/>
        </w:rPr>
        <w:t>o</w:t>
      </w:r>
      <w:r w:rsidRPr="00785349">
        <w:rPr>
          <w:rFonts w:ascii="Arial" w:hAnsi="Arial" w:cs="Arial"/>
          <w:color w:val="000000" w:themeColor="text1"/>
          <w:sz w:val="24"/>
          <w:szCs w:val="24"/>
        </w:rPr>
        <w:t>f</w:t>
      </w:r>
      <w:r w:rsidRPr="00785349">
        <w:rPr>
          <w:rFonts w:ascii="Arial" w:hAnsi="Arial" w:cs="Arial"/>
          <w:color w:val="000000" w:themeColor="text1"/>
          <w:spacing w:val="4"/>
          <w:sz w:val="24"/>
          <w:szCs w:val="24"/>
        </w:rPr>
        <w:t xml:space="preserve"> </w:t>
      </w:r>
      <w:r w:rsidRPr="00785349">
        <w:rPr>
          <w:rFonts w:ascii="Arial" w:hAnsi="Arial" w:cs="Arial"/>
          <w:color w:val="000000" w:themeColor="text1"/>
          <w:spacing w:val="-1"/>
          <w:sz w:val="24"/>
          <w:szCs w:val="24"/>
        </w:rPr>
        <w:t>1</w:t>
      </w:r>
      <w:r w:rsidR="00785349" w:rsidRPr="00785349">
        <w:rPr>
          <w:rFonts w:ascii="Arial" w:hAnsi="Arial" w:cs="Arial"/>
          <w:color w:val="000000" w:themeColor="text1"/>
          <w:sz w:val="24"/>
          <w:szCs w:val="24"/>
        </w:rPr>
        <w:t>6</w:t>
      </w:r>
      <w:r w:rsidRPr="00785349">
        <w:rPr>
          <w:rFonts w:ascii="Arial" w:hAnsi="Arial" w:cs="Arial"/>
          <w:color w:val="000000" w:themeColor="text1"/>
          <w:spacing w:val="4"/>
          <w:sz w:val="24"/>
          <w:szCs w:val="24"/>
        </w:rPr>
        <w:t xml:space="preserve"> </w:t>
      </w:r>
      <w:r w:rsidRPr="00785349">
        <w:rPr>
          <w:rFonts w:ascii="Arial" w:hAnsi="Arial" w:cs="Arial"/>
          <w:color w:val="000000" w:themeColor="text1"/>
          <w:spacing w:val="-2"/>
          <w:sz w:val="24"/>
          <w:szCs w:val="24"/>
        </w:rPr>
        <w:t>O</w:t>
      </w:r>
      <w:r w:rsidRPr="00785349">
        <w:rPr>
          <w:rFonts w:ascii="Arial" w:hAnsi="Arial" w:cs="Arial"/>
          <w:color w:val="000000" w:themeColor="text1"/>
          <w:sz w:val="24"/>
          <w:szCs w:val="24"/>
        </w:rPr>
        <w:t>f</w:t>
      </w:r>
      <w:r w:rsidRPr="00785349">
        <w:rPr>
          <w:rFonts w:ascii="Arial" w:hAnsi="Arial" w:cs="Arial"/>
          <w:color w:val="000000" w:themeColor="text1"/>
          <w:spacing w:val="3"/>
          <w:sz w:val="24"/>
          <w:szCs w:val="24"/>
        </w:rPr>
        <w:t>f</w:t>
      </w:r>
      <w:r w:rsidRPr="00785349">
        <w:rPr>
          <w:rFonts w:ascii="Arial" w:hAnsi="Arial" w:cs="Arial"/>
          <w:color w:val="000000" w:themeColor="text1"/>
          <w:sz w:val="24"/>
          <w:szCs w:val="24"/>
        </w:rPr>
        <w:t>icers,</w:t>
      </w:r>
      <w:r w:rsidRPr="00785349">
        <w:rPr>
          <w:rFonts w:ascii="Arial" w:hAnsi="Arial" w:cs="Arial"/>
          <w:color w:val="000000" w:themeColor="text1"/>
          <w:spacing w:val="2"/>
          <w:sz w:val="24"/>
          <w:szCs w:val="24"/>
        </w:rPr>
        <w:t xml:space="preserve"> </w:t>
      </w:r>
      <w:r w:rsidRPr="00785349">
        <w:rPr>
          <w:rFonts w:ascii="Arial" w:hAnsi="Arial" w:cs="Arial"/>
          <w:color w:val="000000" w:themeColor="text1"/>
          <w:spacing w:val="-1"/>
          <w:sz w:val="24"/>
          <w:szCs w:val="24"/>
        </w:rPr>
        <w:t>1</w:t>
      </w:r>
      <w:r w:rsidRPr="00785349">
        <w:rPr>
          <w:rFonts w:ascii="Arial" w:hAnsi="Arial" w:cs="Arial"/>
          <w:color w:val="000000" w:themeColor="text1"/>
          <w:spacing w:val="1"/>
          <w:sz w:val="24"/>
          <w:szCs w:val="24"/>
        </w:rPr>
        <w:t>1</w:t>
      </w:r>
      <w:r w:rsidR="00785349" w:rsidRPr="00785349">
        <w:rPr>
          <w:rFonts w:ascii="Arial" w:hAnsi="Arial" w:cs="Arial"/>
          <w:color w:val="000000" w:themeColor="text1"/>
          <w:sz w:val="24"/>
          <w:szCs w:val="24"/>
        </w:rPr>
        <w:t>6</w:t>
      </w:r>
      <w:r w:rsidRPr="00785349">
        <w:rPr>
          <w:rFonts w:ascii="Arial" w:hAnsi="Arial" w:cs="Arial"/>
          <w:color w:val="000000" w:themeColor="text1"/>
          <w:spacing w:val="3"/>
          <w:sz w:val="24"/>
          <w:szCs w:val="24"/>
        </w:rPr>
        <w:t xml:space="preserve"> </w:t>
      </w:r>
      <w:r w:rsidRPr="00785349">
        <w:rPr>
          <w:rFonts w:ascii="Arial" w:hAnsi="Arial" w:cs="Arial"/>
          <w:color w:val="000000" w:themeColor="text1"/>
          <w:spacing w:val="-2"/>
          <w:sz w:val="24"/>
          <w:szCs w:val="24"/>
        </w:rPr>
        <w:t>E</w:t>
      </w:r>
      <w:r w:rsidRPr="00785349">
        <w:rPr>
          <w:rFonts w:ascii="Arial" w:hAnsi="Arial" w:cs="Arial"/>
          <w:color w:val="000000" w:themeColor="text1"/>
          <w:spacing w:val="1"/>
          <w:sz w:val="24"/>
          <w:szCs w:val="24"/>
        </w:rPr>
        <w:t>n</w:t>
      </w:r>
      <w:r w:rsidRPr="00785349">
        <w:rPr>
          <w:rFonts w:ascii="Arial" w:hAnsi="Arial" w:cs="Arial"/>
          <w:color w:val="000000" w:themeColor="text1"/>
          <w:sz w:val="24"/>
          <w:szCs w:val="24"/>
        </w:rPr>
        <w:t>l</w:t>
      </w:r>
      <w:r w:rsidRPr="00785349">
        <w:rPr>
          <w:rFonts w:ascii="Arial" w:hAnsi="Arial" w:cs="Arial"/>
          <w:color w:val="000000" w:themeColor="text1"/>
          <w:spacing w:val="-1"/>
          <w:sz w:val="24"/>
          <w:szCs w:val="24"/>
        </w:rPr>
        <w:t>i</w:t>
      </w:r>
      <w:r w:rsidRPr="00785349">
        <w:rPr>
          <w:rFonts w:ascii="Arial" w:hAnsi="Arial" w:cs="Arial"/>
          <w:color w:val="000000" w:themeColor="text1"/>
          <w:sz w:val="24"/>
          <w:szCs w:val="24"/>
        </w:rPr>
        <w:t>st</w:t>
      </w:r>
      <w:r w:rsidRPr="00785349">
        <w:rPr>
          <w:rFonts w:ascii="Arial" w:hAnsi="Arial" w:cs="Arial"/>
          <w:color w:val="000000" w:themeColor="text1"/>
          <w:spacing w:val="1"/>
          <w:sz w:val="24"/>
          <w:szCs w:val="24"/>
        </w:rPr>
        <w:t>e</w:t>
      </w:r>
      <w:r w:rsidRPr="00785349">
        <w:rPr>
          <w:rFonts w:ascii="Arial" w:hAnsi="Arial" w:cs="Arial"/>
          <w:color w:val="000000" w:themeColor="text1"/>
          <w:sz w:val="24"/>
          <w:szCs w:val="24"/>
        </w:rPr>
        <w:t>d P</w:t>
      </w:r>
      <w:r w:rsidRPr="00785349">
        <w:rPr>
          <w:rFonts w:ascii="Arial" w:hAnsi="Arial" w:cs="Arial"/>
          <w:color w:val="000000" w:themeColor="text1"/>
          <w:spacing w:val="1"/>
          <w:sz w:val="24"/>
          <w:szCs w:val="24"/>
        </w:rPr>
        <w:t>e</w:t>
      </w:r>
      <w:r w:rsidRPr="00785349">
        <w:rPr>
          <w:rFonts w:ascii="Arial" w:hAnsi="Arial" w:cs="Arial"/>
          <w:color w:val="000000" w:themeColor="text1"/>
          <w:sz w:val="24"/>
          <w:szCs w:val="24"/>
        </w:rPr>
        <w:t>rso</w:t>
      </w:r>
      <w:r w:rsidRPr="00785349">
        <w:rPr>
          <w:rFonts w:ascii="Arial" w:hAnsi="Arial" w:cs="Arial"/>
          <w:color w:val="000000" w:themeColor="text1"/>
          <w:spacing w:val="-1"/>
          <w:sz w:val="24"/>
          <w:szCs w:val="24"/>
        </w:rPr>
        <w:t>n</w:t>
      </w:r>
      <w:r w:rsidRPr="00785349">
        <w:rPr>
          <w:rFonts w:ascii="Arial" w:hAnsi="Arial" w:cs="Arial"/>
          <w:color w:val="000000" w:themeColor="text1"/>
          <w:spacing w:val="1"/>
          <w:sz w:val="24"/>
          <w:szCs w:val="24"/>
        </w:rPr>
        <w:t>n</w:t>
      </w:r>
      <w:r w:rsidRPr="00785349">
        <w:rPr>
          <w:rFonts w:ascii="Arial" w:hAnsi="Arial" w:cs="Arial"/>
          <w:color w:val="000000" w:themeColor="text1"/>
          <w:spacing w:val="-1"/>
          <w:sz w:val="24"/>
          <w:szCs w:val="24"/>
        </w:rPr>
        <w:t>e</w:t>
      </w:r>
      <w:r w:rsidRPr="00785349">
        <w:rPr>
          <w:rFonts w:ascii="Arial" w:hAnsi="Arial" w:cs="Arial"/>
          <w:color w:val="000000" w:themeColor="text1"/>
          <w:sz w:val="24"/>
          <w:szCs w:val="24"/>
        </w:rPr>
        <w:t xml:space="preserve">l </w:t>
      </w:r>
      <w:r w:rsidRPr="00785349">
        <w:rPr>
          <w:rFonts w:ascii="Arial" w:hAnsi="Arial" w:cs="Arial"/>
          <w:color w:val="000000" w:themeColor="text1"/>
          <w:spacing w:val="1"/>
          <w:sz w:val="24"/>
          <w:szCs w:val="24"/>
        </w:rPr>
        <w:t>an</w:t>
      </w:r>
      <w:r w:rsidRPr="00785349">
        <w:rPr>
          <w:rFonts w:ascii="Arial" w:hAnsi="Arial" w:cs="Arial"/>
          <w:color w:val="000000" w:themeColor="text1"/>
          <w:sz w:val="24"/>
          <w:szCs w:val="24"/>
        </w:rPr>
        <w:t>d</w:t>
      </w:r>
      <w:r w:rsidRPr="00785349">
        <w:rPr>
          <w:rFonts w:ascii="Arial" w:hAnsi="Arial" w:cs="Arial"/>
          <w:color w:val="000000" w:themeColor="text1"/>
          <w:spacing w:val="4"/>
          <w:sz w:val="24"/>
          <w:szCs w:val="24"/>
        </w:rPr>
        <w:t xml:space="preserve"> </w:t>
      </w:r>
      <w:r w:rsidRPr="00785349">
        <w:rPr>
          <w:rFonts w:ascii="Arial" w:hAnsi="Arial" w:cs="Arial"/>
          <w:color w:val="000000" w:themeColor="text1"/>
          <w:sz w:val="24"/>
          <w:szCs w:val="24"/>
        </w:rPr>
        <w:t>1</w:t>
      </w:r>
      <w:r w:rsidRPr="00785349">
        <w:rPr>
          <w:rFonts w:ascii="Arial" w:hAnsi="Arial" w:cs="Arial"/>
          <w:color w:val="000000" w:themeColor="text1"/>
          <w:spacing w:val="4"/>
          <w:sz w:val="24"/>
          <w:szCs w:val="24"/>
        </w:rPr>
        <w:t xml:space="preserve"> </w:t>
      </w:r>
      <w:r w:rsidRPr="00785349">
        <w:rPr>
          <w:rFonts w:ascii="Arial" w:hAnsi="Arial" w:cs="Arial"/>
          <w:color w:val="000000" w:themeColor="text1"/>
          <w:sz w:val="24"/>
          <w:szCs w:val="24"/>
        </w:rPr>
        <w:t>Ch</w:t>
      </w:r>
      <w:r w:rsidRPr="00785349">
        <w:rPr>
          <w:rFonts w:ascii="Arial" w:hAnsi="Arial" w:cs="Arial"/>
          <w:color w:val="000000" w:themeColor="text1"/>
          <w:spacing w:val="-1"/>
          <w:sz w:val="24"/>
          <w:szCs w:val="24"/>
        </w:rPr>
        <w:t>a</w:t>
      </w:r>
      <w:r w:rsidRPr="00785349">
        <w:rPr>
          <w:rFonts w:ascii="Arial" w:hAnsi="Arial" w:cs="Arial"/>
          <w:color w:val="000000" w:themeColor="text1"/>
          <w:spacing w:val="1"/>
          <w:sz w:val="24"/>
          <w:szCs w:val="24"/>
        </w:rPr>
        <w:t>p</w:t>
      </w:r>
      <w:r w:rsidRPr="00785349">
        <w:rPr>
          <w:rFonts w:ascii="Arial" w:hAnsi="Arial" w:cs="Arial"/>
          <w:color w:val="000000" w:themeColor="text1"/>
          <w:sz w:val="24"/>
          <w:szCs w:val="24"/>
        </w:rPr>
        <w:t>lai</w:t>
      </w:r>
      <w:r w:rsidRPr="00785349">
        <w:rPr>
          <w:rFonts w:ascii="Arial" w:hAnsi="Arial" w:cs="Arial"/>
          <w:color w:val="000000" w:themeColor="text1"/>
          <w:spacing w:val="1"/>
          <w:sz w:val="24"/>
          <w:szCs w:val="24"/>
        </w:rPr>
        <w:t>n</w:t>
      </w:r>
      <w:r w:rsidRPr="00785349">
        <w:rPr>
          <w:rFonts w:ascii="Arial" w:hAnsi="Arial" w:cs="Arial"/>
          <w:color w:val="000000" w:themeColor="text1"/>
          <w:sz w:val="24"/>
          <w:szCs w:val="24"/>
        </w:rPr>
        <w:t>.</w:t>
      </w:r>
      <w:r w:rsidRPr="00785349">
        <w:rPr>
          <w:rFonts w:ascii="Arial" w:hAnsi="Arial" w:cs="Arial"/>
          <w:color w:val="000000" w:themeColor="text1"/>
          <w:spacing w:val="5"/>
          <w:sz w:val="24"/>
          <w:szCs w:val="24"/>
        </w:rPr>
        <w:t xml:space="preserve"> </w:t>
      </w:r>
      <w:r w:rsidRPr="00785349">
        <w:rPr>
          <w:rFonts w:ascii="Arial" w:hAnsi="Arial" w:cs="Arial"/>
          <w:color w:val="000000" w:themeColor="text1"/>
          <w:sz w:val="24"/>
          <w:szCs w:val="24"/>
        </w:rPr>
        <w:t>A</w:t>
      </w:r>
      <w:r w:rsidRPr="00785349">
        <w:rPr>
          <w:rFonts w:ascii="Arial" w:hAnsi="Arial" w:cs="Arial"/>
          <w:color w:val="000000" w:themeColor="text1"/>
          <w:spacing w:val="3"/>
          <w:sz w:val="24"/>
          <w:szCs w:val="24"/>
        </w:rPr>
        <w:t xml:space="preserve"> </w:t>
      </w:r>
      <w:r w:rsidRPr="00785349">
        <w:rPr>
          <w:rFonts w:ascii="Arial" w:hAnsi="Arial" w:cs="Arial"/>
          <w:color w:val="000000" w:themeColor="text1"/>
          <w:spacing w:val="-2"/>
          <w:sz w:val="24"/>
          <w:szCs w:val="24"/>
        </w:rPr>
        <w:t>t</w:t>
      </w:r>
      <w:r w:rsidRPr="00785349">
        <w:rPr>
          <w:rFonts w:ascii="Arial" w:hAnsi="Arial" w:cs="Arial"/>
          <w:color w:val="000000" w:themeColor="text1"/>
          <w:spacing w:val="1"/>
          <w:sz w:val="24"/>
          <w:szCs w:val="24"/>
        </w:rPr>
        <w:t>o</w:t>
      </w:r>
      <w:r w:rsidRPr="00785349">
        <w:rPr>
          <w:rFonts w:ascii="Arial" w:hAnsi="Arial" w:cs="Arial"/>
          <w:color w:val="000000" w:themeColor="text1"/>
          <w:sz w:val="24"/>
          <w:szCs w:val="24"/>
        </w:rPr>
        <w:t>t</w:t>
      </w:r>
      <w:r w:rsidRPr="00785349">
        <w:rPr>
          <w:rFonts w:ascii="Arial" w:hAnsi="Arial" w:cs="Arial"/>
          <w:color w:val="000000" w:themeColor="text1"/>
          <w:spacing w:val="1"/>
          <w:sz w:val="24"/>
          <w:szCs w:val="24"/>
        </w:rPr>
        <w:t>a</w:t>
      </w:r>
      <w:r w:rsidRPr="00785349">
        <w:rPr>
          <w:rFonts w:ascii="Arial" w:hAnsi="Arial" w:cs="Arial"/>
          <w:color w:val="000000" w:themeColor="text1"/>
          <w:sz w:val="24"/>
          <w:szCs w:val="24"/>
        </w:rPr>
        <w:t xml:space="preserve">l </w:t>
      </w:r>
      <w:r w:rsidRPr="00785349">
        <w:rPr>
          <w:rFonts w:ascii="Arial" w:hAnsi="Arial" w:cs="Arial"/>
          <w:color w:val="000000" w:themeColor="text1"/>
          <w:spacing w:val="1"/>
          <w:sz w:val="24"/>
          <w:szCs w:val="24"/>
        </w:rPr>
        <w:t>o</w:t>
      </w:r>
      <w:r w:rsidRPr="00785349">
        <w:rPr>
          <w:rFonts w:ascii="Arial" w:hAnsi="Arial" w:cs="Arial"/>
          <w:color w:val="000000" w:themeColor="text1"/>
          <w:sz w:val="24"/>
          <w:szCs w:val="24"/>
        </w:rPr>
        <w:t>f</w:t>
      </w:r>
      <w:r w:rsidRPr="00785349">
        <w:rPr>
          <w:rFonts w:ascii="Arial" w:hAnsi="Arial" w:cs="Arial"/>
          <w:color w:val="000000" w:themeColor="text1"/>
          <w:spacing w:val="6"/>
          <w:sz w:val="24"/>
          <w:szCs w:val="24"/>
        </w:rPr>
        <w:t xml:space="preserve"> </w:t>
      </w:r>
      <w:r w:rsidRPr="00785349">
        <w:rPr>
          <w:rFonts w:ascii="Arial" w:hAnsi="Arial" w:cs="Arial"/>
          <w:color w:val="000000" w:themeColor="text1"/>
          <w:spacing w:val="-1"/>
          <w:sz w:val="24"/>
          <w:szCs w:val="24"/>
        </w:rPr>
        <w:t>3</w:t>
      </w:r>
      <w:r w:rsidR="00785349" w:rsidRPr="00785349">
        <w:rPr>
          <w:rFonts w:ascii="Arial" w:hAnsi="Arial" w:cs="Arial"/>
          <w:color w:val="000000" w:themeColor="text1"/>
          <w:sz w:val="24"/>
          <w:szCs w:val="24"/>
        </w:rPr>
        <w:t>4</w:t>
      </w:r>
      <w:r w:rsidRPr="00785349">
        <w:rPr>
          <w:rFonts w:ascii="Arial" w:hAnsi="Arial" w:cs="Arial"/>
          <w:color w:val="000000" w:themeColor="text1"/>
          <w:spacing w:val="7"/>
          <w:sz w:val="24"/>
          <w:szCs w:val="24"/>
        </w:rPr>
        <w:t xml:space="preserve"> </w:t>
      </w:r>
      <w:r w:rsidRPr="00785349">
        <w:rPr>
          <w:rFonts w:ascii="Arial" w:hAnsi="Arial" w:cs="Arial"/>
          <w:color w:val="000000" w:themeColor="text1"/>
          <w:spacing w:val="1"/>
          <w:sz w:val="24"/>
          <w:szCs w:val="24"/>
        </w:rPr>
        <w:t>pe</w:t>
      </w:r>
      <w:r w:rsidRPr="00785349">
        <w:rPr>
          <w:rFonts w:ascii="Arial" w:hAnsi="Arial" w:cs="Arial"/>
          <w:color w:val="000000" w:themeColor="text1"/>
          <w:sz w:val="24"/>
          <w:szCs w:val="24"/>
        </w:rPr>
        <w:t>rs</w:t>
      </w:r>
      <w:r w:rsidRPr="00785349">
        <w:rPr>
          <w:rFonts w:ascii="Arial" w:hAnsi="Arial" w:cs="Arial"/>
          <w:color w:val="000000" w:themeColor="text1"/>
          <w:spacing w:val="-2"/>
          <w:sz w:val="24"/>
          <w:szCs w:val="24"/>
        </w:rPr>
        <w:t>o</w:t>
      </w:r>
      <w:r w:rsidRPr="00785349">
        <w:rPr>
          <w:rFonts w:ascii="Arial" w:hAnsi="Arial" w:cs="Arial"/>
          <w:color w:val="000000" w:themeColor="text1"/>
          <w:spacing w:val="1"/>
          <w:sz w:val="24"/>
          <w:szCs w:val="24"/>
        </w:rPr>
        <w:t>nne</w:t>
      </w:r>
      <w:r w:rsidRPr="00785349">
        <w:rPr>
          <w:rFonts w:ascii="Arial" w:hAnsi="Arial" w:cs="Arial"/>
          <w:color w:val="000000" w:themeColor="text1"/>
          <w:sz w:val="24"/>
          <w:szCs w:val="24"/>
        </w:rPr>
        <w:t>l</w:t>
      </w:r>
      <w:r w:rsidRPr="00785349">
        <w:rPr>
          <w:rFonts w:ascii="Arial" w:hAnsi="Arial" w:cs="Arial"/>
          <w:color w:val="000000" w:themeColor="text1"/>
          <w:spacing w:val="2"/>
          <w:sz w:val="24"/>
          <w:szCs w:val="24"/>
        </w:rPr>
        <w:t xml:space="preserve"> </w:t>
      </w:r>
      <w:r w:rsidRPr="00785349">
        <w:rPr>
          <w:rFonts w:ascii="Arial" w:hAnsi="Arial" w:cs="Arial"/>
          <w:color w:val="000000" w:themeColor="text1"/>
          <w:spacing w:val="1"/>
          <w:sz w:val="24"/>
          <w:szCs w:val="24"/>
        </w:rPr>
        <w:t>a</w:t>
      </w:r>
      <w:r w:rsidRPr="00785349">
        <w:rPr>
          <w:rFonts w:ascii="Arial" w:hAnsi="Arial" w:cs="Arial"/>
          <w:color w:val="000000" w:themeColor="text1"/>
          <w:sz w:val="24"/>
          <w:szCs w:val="24"/>
        </w:rPr>
        <w:t xml:space="preserve">re </w:t>
      </w:r>
      <w:r w:rsidRPr="00785349">
        <w:rPr>
          <w:rFonts w:ascii="Arial" w:hAnsi="Arial" w:cs="Arial"/>
          <w:color w:val="000000" w:themeColor="text1"/>
          <w:spacing w:val="-1"/>
          <w:sz w:val="24"/>
          <w:szCs w:val="24"/>
        </w:rPr>
        <w:t>o</w:t>
      </w:r>
      <w:r w:rsidRPr="00785349">
        <w:rPr>
          <w:rFonts w:ascii="Arial" w:hAnsi="Arial" w:cs="Arial"/>
          <w:color w:val="000000" w:themeColor="text1"/>
          <w:sz w:val="24"/>
          <w:szCs w:val="24"/>
        </w:rPr>
        <w:t>n</w:t>
      </w:r>
      <w:r w:rsidRPr="00785349">
        <w:rPr>
          <w:rFonts w:ascii="Arial" w:hAnsi="Arial" w:cs="Arial"/>
          <w:color w:val="000000" w:themeColor="text1"/>
          <w:spacing w:val="4"/>
          <w:sz w:val="24"/>
          <w:szCs w:val="24"/>
        </w:rPr>
        <w:t xml:space="preserve"> </w:t>
      </w:r>
      <w:r w:rsidRPr="00785349">
        <w:rPr>
          <w:rFonts w:ascii="Arial" w:hAnsi="Arial" w:cs="Arial"/>
          <w:color w:val="000000" w:themeColor="text1"/>
          <w:sz w:val="24"/>
          <w:szCs w:val="24"/>
        </w:rPr>
        <w:t>t</w:t>
      </w:r>
      <w:r w:rsidRPr="00785349">
        <w:rPr>
          <w:rFonts w:ascii="Arial" w:hAnsi="Arial" w:cs="Arial"/>
          <w:color w:val="000000" w:themeColor="text1"/>
          <w:spacing w:val="1"/>
          <w:sz w:val="24"/>
          <w:szCs w:val="24"/>
        </w:rPr>
        <w:t>he</w:t>
      </w:r>
      <w:r w:rsidRPr="00785349">
        <w:rPr>
          <w:rFonts w:ascii="Arial" w:hAnsi="Arial" w:cs="Arial"/>
          <w:color w:val="000000" w:themeColor="text1"/>
          <w:sz w:val="24"/>
          <w:szCs w:val="24"/>
        </w:rPr>
        <w:t>ir</w:t>
      </w:r>
      <w:r w:rsidRPr="00785349">
        <w:rPr>
          <w:rFonts w:ascii="Arial" w:hAnsi="Arial" w:cs="Arial"/>
          <w:color w:val="000000" w:themeColor="text1"/>
          <w:spacing w:val="2"/>
          <w:sz w:val="24"/>
          <w:szCs w:val="24"/>
        </w:rPr>
        <w:t xml:space="preserve"> </w:t>
      </w:r>
      <w:r w:rsidRPr="00785349">
        <w:rPr>
          <w:rFonts w:ascii="Arial" w:hAnsi="Arial" w:cs="Arial"/>
          <w:color w:val="000000" w:themeColor="text1"/>
          <w:spacing w:val="3"/>
          <w:sz w:val="24"/>
          <w:szCs w:val="24"/>
        </w:rPr>
        <w:t>f</w:t>
      </w:r>
      <w:r w:rsidRPr="00785349">
        <w:rPr>
          <w:rFonts w:ascii="Arial" w:hAnsi="Arial" w:cs="Arial"/>
          <w:color w:val="000000" w:themeColor="text1"/>
          <w:sz w:val="24"/>
          <w:szCs w:val="24"/>
        </w:rPr>
        <w:t>i</w:t>
      </w:r>
      <w:r w:rsidRPr="00785349">
        <w:rPr>
          <w:rFonts w:ascii="Arial" w:hAnsi="Arial" w:cs="Arial"/>
          <w:color w:val="000000" w:themeColor="text1"/>
          <w:spacing w:val="-1"/>
          <w:sz w:val="24"/>
          <w:szCs w:val="24"/>
        </w:rPr>
        <w:t>r</w:t>
      </w:r>
      <w:r w:rsidRPr="00785349">
        <w:rPr>
          <w:rFonts w:ascii="Arial" w:hAnsi="Arial" w:cs="Arial"/>
          <w:color w:val="000000" w:themeColor="text1"/>
          <w:sz w:val="24"/>
          <w:szCs w:val="24"/>
        </w:rPr>
        <w:t>st</w:t>
      </w:r>
      <w:r w:rsidRPr="00785349">
        <w:rPr>
          <w:rFonts w:ascii="Arial" w:hAnsi="Arial" w:cs="Arial"/>
          <w:color w:val="000000" w:themeColor="text1"/>
          <w:spacing w:val="3"/>
          <w:sz w:val="24"/>
          <w:szCs w:val="24"/>
        </w:rPr>
        <w:t xml:space="preserve"> </w:t>
      </w:r>
      <w:r w:rsidRPr="00785349">
        <w:rPr>
          <w:rFonts w:ascii="Arial" w:hAnsi="Arial" w:cs="Arial"/>
          <w:color w:val="000000" w:themeColor="text1"/>
          <w:sz w:val="24"/>
          <w:szCs w:val="24"/>
        </w:rPr>
        <w:t>t</w:t>
      </w:r>
      <w:r w:rsidRPr="00785349">
        <w:rPr>
          <w:rFonts w:ascii="Arial" w:hAnsi="Arial" w:cs="Arial"/>
          <w:color w:val="000000" w:themeColor="text1"/>
          <w:spacing w:val="-1"/>
          <w:sz w:val="24"/>
          <w:szCs w:val="24"/>
        </w:rPr>
        <w:t>o</w:t>
      </w:r>
      <w:r w:rsidRPr="00785349">
        <w:rPr>
          <w:rFonts w:ascii="Arial" w:hAnsi="Arial" w:cs="Arial"/>
          <w:color w:val="000000" w:themeColor="text1"/>
          <w:spacing w:val="1"/>
          <w:sz w:val="24"/>
          <w:szCs w:val="24"/>
        </w:rPr>
        <w:t>u</w:t>
      </w:r>
      <w:r w:rsidRPr="00785349">
        <w:rPr>
          <w:rFonts w:ascii="Arial" w:hAnsi="Arial" w:cs="Arial"/>
          <w:color w:val="000000" w:themeColor="text1"/>
          <w:sz w:val="24"/>
          <w:szCs w:val="24"/>
        </w:rPr>
        <w:t>r</w:t>
      </w:r>
      <w:r w:rsidRPr="00785349">
        <w:rPr>
          <w:rFonts w:ascii="Arial" w:hAnsi="Arial" w:cs="Arial"/>
          <w:color w:val="000000" w:themeColor="text1"/>
          <w:spacing w:val="2"/>
          <w:sz w:val="24"/>
          <w:szCs w:val="24"/>
        </w:rPr>
        <w:t xml:space="preserve"> </w:t>
      </w:r>
      <w:r w:rsidRPr="00785349">
        <w:rPr>
          <w:rFonts w:ascii="Arial" w:hAnsi="Arial" w:cs="Arial"/>
          <w:color w:val="000000" w:themeColor="text1"/>
          <w:spacing w:val="-1"/>
          <w:sz w:val="24"/>
          <w:szCs w:val="24"/>
        </w:rPr>
        <w:t>o</w:t>
      </w:r>
      <w:r w:rsidRPr="00785349">
        <w:rPr>
          <w:rFonts w:ascii="Arial" w:hAnsi="Arial" w:cs="Arial"/>
          <w:color w:val="000000" w:themeColor="text1"/>
          <w:sz w:val="24"/>
          <w:szCs w:val="24"/>
        </w:rPr>
        <w:t>f</w:t>
      </w:r>
      <w:r w:rsidRPr="00785349">
        <w:rPr>
          <w:rFonts w:ascii="Arial" w:hAnsi="Arial" w:cs="Arial"/>
          <w:color w:val="000000" w:themeColor="text1"/>
          <w:spacing w:val="6"/>
          <w:sz w:val="24"/>
          <w:szCs w:val="24"/>
        </w:rPr>
        <w:t xml:space="preserve"> </w:t>
      </w:r>
      <w:r w:rsidRPr="00785349">
        <w:rPr>
          <w:rFonts w:ascii="Arial" w:hAnsi="Arial" w:cs="Arial"/>
          <w:color w:val="000000" w:themeColor="text1"/>
          <w:spacing w:val="1"/>
          <w:sz w:val="24"/>
          <w:szCs w:val="24"/>
        </w:rPr>
        <w:t>d</w:t>
      </w:r>
      <w:r w:rsidRPr="00785349">
        <w:rPr>
          <w:rFonts w:ascii="Arial" w:hAnsi="Arial" w:cs="Arial"/>
          <w:color w:val="000000" w:themeColor="text1"/>
          <w:spacing w:val="-1"/>
          <w:sz w:val="24"/>
          <w:szCs w:val="24"/>
        </w:rPr>
        <w:t>u</w:t>
      </w:r>
      <w:r w:rsidRPr="00785349">
        <w:rPr>
          <w:rFonts w:ascii="Arial" w:hAnsi="Arial" w:cs="Arial"/>
          <w:color w:val="000000" w:themeColor="text1"/>
          <w:sz w:val="24"/>
          <w:szCs w:val="24"/>
        </w:rPr>
        <w:t>ty</w:t>
      </w:r>
      <w:r w:rsidRPr="00785349">
        <w:rPr>
          <w:rFonts w:ascii="Arial" w:hAnsi="Arial" w:cs="Arial"/>
          <w:color w:val="000000" w:themeColor="text1"/>
          <w:spacing w:val="1"/>
          <w:sz w:val="24"/>
          <w:szCs w:val="24"/>
        </w:rPr>
        <w:t xml:space="preserve"> o</w:t>
      </w:r>
      <w:r w:rsidRPr="00785349">
        <w:rPr>
          <w:rFonts w:ascii="Arial" w:hAnsi="Arial" w:cs="Arial"/>
          <w:color w:val="000000" w:themeColor="text1"/>
          <w:spacing w:val="-2"/>
          <w:sz w:val="24"/>
          <w:szCs w:val="24"/>
        </w:rPr>
        <w:t>v</w:t>
      </w:r>
      <w:r w:rsidRPr="00785349">
        <w:rPr>
          <w:rFonts w:ascii="Arial" w:hAnsi="Arial" w:cs="Arial"/>
          <w:color w:val="000000" w:themeColor="text1"/>
          <w:spacing w:val="1"/>
          <w:sz w:val="24"/>
          <w:szCs w:val="24"/>
        </w:rPr>
        <w:t>e</w:t>
      </w:r>
      <w:r w:rsidRPr="00785349">
        <w:rPr>
          <w:rFonts w:ascii="Arial" w:hAnsi="Arial" w:cs="Arial"/>
          <w:color w:val="000000" w:themeColor="text1"/>
          <w:sz w:val="24"/>
          <w:szCs w:val="24"/>
        </w:rPr>
        <w:t>rse</w:t>
      </w:r>
      <w:r w:rsidRPr="00785349">
        <w:rPr>
          <w:rFonts w:ascii="Arial" w:hAnsi="Arial" w:cs="Arial"/>
          <w:color w:val="000000" w:themeColor="text1"/>
          <w:spacing w:val="1"/>
          <w:sz w:val="24"/>
          <w:szCs w:val="24"/>
        </w:rPr>
        <w:t>a</w:t>
      </w:r>
      <w:r w:rsidRPr="00785349">
        <w:rPr>
          <w:rFonts w:ascii="Arial" w:hAnsi="Arial" w:cs="Arial"/>
          <w:color w:val="000000" w:themeColor="text1"/>
          <w:sz w:val="24"/>
          <w:szCs w:val="24"/>
        </w:rPr>
        <w:t xml:space="preserve">s. </w:t>
      </w:r>
      <w:r w:rsidRPr="00785349">
        <w:rPr>
          <w:rFonts w:ascii="Arial" w:hAnsi="Arial" w:cs="Arial"/>
          <w:color w:val="000000" w:themeColor="text1"/>
          <w:spacing w:val="2"/>
          <w:sz w:val="24"/>
          <w:szCs w:val="24"/>
        </w:rPr>
        <w:t>T</w:t>
      </w:r>
      <w:r w:rsidRPr="00785349">
        <w:rPr>
          <w:rFonts w:ascii="Arial" w:hAnsi="Arial" w:cs="Arial"/>
          <w:color w:val="000000" w:themeColor="text1"/>
          <w:spacing w:val="-1"/>
          <w:sz w:val="24"/>
          <w:szCs w:val="24"/>
        </w:rPr>
        <w:t>h</w:t>
      </w:r>
      <w:r w:rsidRPr="00785349">
        <w:rPr>
          <w:rFonts w:ascii="Arial" w:hAnsi="Arial" w:cs="Arial"/>
          <w:color w:val="000000" w:themeColor="text1"/>
          <w:sz w:val="24"/>
          <w:szCs w:val="24"/>
        </w:rPr>
        <w:t>e</w:t>
      </w:r>
      <w:r w:rsidRPr="00785349">
        <w:rPr>
          <w:rFonts w:ascii="Arial" w:hAnsi="Arial" w:cs="Arial"/>
          <w:color w:val="000000" w:themeColor="text1"/>
          <w:spacing w:val="3"/>
          <w:sz w:val="24"/>
          <w:szCs w:val="24"/>
        </w:rPr>
        <w:t xml:space="preserve"> </w:t>
      </w:r>
      <w:r w:rsidRPr="00785349">
        <w:rPr>
          <w:rFonts w:ascii="Arial" w:hAnsi="Arial" w:cs="Arial"/>
          <w:color w:val="000000" w:themeColor="text1"/>
          <w:sz w:val="24"/>
          <w:szCs w:val="24"/>
        </w:rPr>
        <w:t>Gr</w:t>
      </w:r>
      <w:r w:rsidRPr="00785349">
        <w:rPr>
          <w:rFonts w:ascii="Arial" w:hAnsi="Arial" w:cs="Arial"/>
          <w:color w:val="000000" w:themeColor="text1"/>
          <w:spacing w:val="-2"/>
          <w:sz w:val="24"/>
          <w:szCs w:val="24"/>
        </w:rPr>
        <w:t>o</w:t>
      </w:r>
      <w:r w:rsidRPr="00785349">
        <w:rPr>
          <w:rFonts w:ascii="Arial" w:hAnsi="Arial" w:cs="Arial"/>
          <w:color w:val="000000" w:themeColor="text1"/>
          <w:spacing w:val="1"/>
          <w:sz w:val="24"/>
          <w:szCs w:val="24"/>
        </w:rPr>
        <w:t>u</w:t>
      </w:r>
      <w:r w:rsidRPr="00785349">
        <w:rPr>
          <w:rFonts w:ascii="Arial" w:hAnsi="Arial" w:cs="Arial"/>
          <w:color w:val="000000" w:themeColor="text1"/>
          <w:sz w:val="24"/>
          <w:szCs w:val="24"/>
        </w:rPr>
        <w:t>p</w:t>
      </w:r>
      <w:r w:rsidRPr="00785349">
        <w:rPr>
          <w:rFonts w:ascii="Arial" w:hAnsi="Arial" w:cs="Arial"/>
          <w:color w:val="000000" w:themeColor="text1"/>
          <w:spacing w:val="1"/>
          <w:sz w:val="24"/>
          <w:szCs w:val="24"/>
        </w:rPr>
        <w:t xml:space="preserve"> ha</w:t>
      </w:r>
      <w:r w:rsidRPr="00785349">
        <w:rPr>
          <w:rFonts w:ascii="Arial" w:hAnsi="Arial" w:cs="Arial"/>
          <w:color w:val="000000" w:themeColor="text1"/>
          <w:sz w:val="24"/>
          <w:szCs w:val="24"/>
        </w:rPr>
        <w:t>s a</w:t>
      </w:r>
      <w:r w:rsidRPr="00785349">
        <w:rPr>
          <w:rFonts w:ascii="Arial" w:hAnsi="Arial" w:cs="Arial"/>
          <w:color w:val="000000" w:themeColor="text1"/>
          <w:spacing w:val="3"/>
          <w:sz w:val="24"/>
          <w:szCs w:val="24"/>
        </w:rPr>
        <w:t xml:space="preserve"> </w:t>
      </w:r>
      <w:r w:rsidRPr="00785349">
        <w:rPr>
          <w:rFonts w:ascii="Arial" w:hAnsi="Arial" w:cs="Arial"/>
          <w:color w:val="000000" w:themeColor="text1"/>
          <w:spacing w:val="-3"/>
          <w:sz w:val="24"/>
          <w:szCs w:val="24"/>
        </w:rPr>
        <w:t>w</w:t>
      </w:r>
      <w:r w:rsidRPr="00785349">
        <w:rPr>
          <w:rFonts w:ascii="Arial" w:hAnsi="Arial" w:cs="Arial"/>
          <w:color w:val="000000" w:themeColor="text1"/>
          <w:sz w:val="24"/>
          <w:szCs w:val="24"/>
        </w:rPr>
        <w:t>ide</w:t>
      </w:r>
      <w:r w:rsidRPr="00785349">
        <w:rPr>
          <w:rFonts w:ascii="Arial" w:hAnsi="Arial" w:cs="Arial"/>
          <w:color w:val="000000" w:themeColor="text1"/>
          <w:spacing w:val="4"/>
          <w:sz w:val="24"/>
          <w:szCs w:val="24"/>
        </w:rPr>
        <w:t xml:space="preserve"> </w:t>
      </w:r>
      <w:r w:rsidRPr="00785349">
        <w:rPr>
          <w:rFonts w:ascii="Arial" w:hAnsi="Arial" w:cs="Arial"/>
          <w:color w:val="000000" w:themeColor="text1"/>
          <w:sz w:val="24"/>
          <w:szCs w:val="24"/>
        </w:rPr>
        <w:t>ra</w:t>
      </w:r>
      <w:r w:rsidRPr="00785349">
        <w:rPr>
          <w:rFonts w:ascii="Arial" w:hAnsi="Arial" w:cs="Arial"/>
          <w:color w:val="000000" w:themeColor="text1"/>
          <w:spacing w:val="1"/>
          <w:sz w:val="24"/>
          <w:szCs w:val="24"/>
        </w:rPr>
        <w:t>n</w:t>
      </w:r>
      <w:r w:rsidRPr="00785349">
        <w:rPr>
          <w:rFonts w:ascii="Arial" w:hAnsi="Arial" w:cs="Arial"/>
          <w:color w:val="000000" w:themeColor="text1"/>
          <w:spacing w:val="-1"/>
          <w:sz w:val="24"/>
          <w:szCs w:val="24"/>
        </w:rPr>
        <w:t>g</w:t>
      </w:r>
      <w:r w:rsidRPr="00785349">
        <w:rPr>
          <w:rFonts w:ascii="Arial" w:hAnsi="Arial" w:cs="Arial"/>
          <w:color w:val="000000" w:themeColor="text1"/>
          <w:sz w:val="24"/>
          <w:szCs w:val="24"/>
        </w:rPr>
        <w:t>e</w:t>
      </w:r>
      <w:r w:rsidRPr="00785349">
        <w:rPr>
          <w:rFonts w:ascii="Arial" w:hAnsi="Arial" w:cs="Arial"/>
          <w:color w:val="000000" w:themeColor="text1"/>
          <w:spacing w:val="5"/>
          <w:sz w:val="24"/>
          <w:szCs w:val="24"/>
        </w:rPr>
        <w:t xml:space="preserve"> </w:t>
      </w:r>
      <w:r w:rsidRPr="00785349">
        <w:rPr>
          <w:rFonts w:ascii="Arial" w:hAnsi="Arial" w:cs="Arial"/>
          <w:color w:val="000000" w:themeColor="text1"/>
          <w:spacing w:val="-1"/>
          <w:sz w:val="24"/>
          <w:szCs w:val="24"/>
        </w:rPr>
        <w:t>o</w:t>
      </w:r>
      <w:r w:rsidRPr="00785349">
        <w:rPr>
          <w:rFonts w:ascii="Arial" w:hAnsi="Arial" w:cs="Arial"/>
          <w:color w:val="000000" w:themeColor="text1"/>
          <w:sz w:val="24"/>
          <w:szCs w:val="24"/>
        </w:rPr>
        <w:t>f</w:t>
      </w:r>
      <w:r w:rsidRPr="00785349">
        <w:rPr>
          <w:rFonts w:ascii="Arial" w:hAnsi="Arial" w:cs="Arial"/>
          <w:color w:val="000000" w:themeColor="text1"/>
          <w:spacing w:val="5"/>
          <w:sz w:val="24"/>
          <w:szCs w:val="24"/>
        </w:rPr>
        <w:t xml:space="preserve"> </w:t>
      </w:r>
      <w:r w:rsidRPr="00785349">
        <w:rPr>
          <w:rFonts w:ascii="Arial" w:hAnsi="Arial" w:cs="Arial"/>
          <w:color w:val="000000" w:themeColor="text1"/>
          <w:spacing w:val="-2"/>
          <w:sz w:val="24"/>
          <w:szCs w:val="24"/>
        </w:rPr>
        <w:t>c</w:t>
      </w:r>
      <w:r w:rsidRPr="00785349">
        <w:rPr>
          <w:rFonts w:ascii="Arial" w:hAnsi="Arial" w:cs="Arial"/>
          <w:color w:val="000000" w:themeColor="text1"/>
          <w:spacing w:val="1"/>
          <w:sz w:val="24"/>
          <w:szCs w:val="24"/>
        </w:rPr>
        <w:t>ap</w:t>
      </w:r>
      <w:r w:rsidRPr="00785349">
        <w:rPr>
          <w:rFonts w:ascii="Arial" w:hAnsi="Arial" w:cs="Arial"/>
          <w:color w:val="000000" w:themeColor="text1"/>
          <w:spacing w:val="-1"/>
          <w:sz w:val="24"/>
          <w:szCs w:val="24"/>
        </w:rPr>
        <w:t>a</w:t>
      </w:r>
      <w:r w:rsidRPr="00785349">
        <w:rPr>
          <w:rFonts w:ascii="Arial" w:hAnsi="Arial" w:cs="Arial"/>
          <w:color w:val="000000" w:themeColor="text1"/>
          <w:spacing w:val="1"/>
          <w:sz w:val="24"/>
          <w:szCs w:val="24"/>
        </w:rPr>
        <w:t>b</w:t>
      </w:r>
      <w:r w:rsidRPr="00785349">
        <w:rPr>
          <w:rFonts w:ascii="Arial" w:hAnsi="Arial" w:cs="Arial"/>
          <w:color w:val="000000" w:themeColor="text1"/>
          <w:sz w:val="24"/>
          <w:szCs w:val="24"/>
        </w:rPr>
        <w:t>i</w:t>
      </w:r>
      <w:r w:rsidRPr="00785349">
        <w:rPr>
          <w:rFonts w:ascii="Arial" w:hAnsi="Arial" w:cs="Arial"/>
          <w:color w:val="000000" w:themeColor="text1"/>
          <w:spacing w:val="-1"/>
          <w:sz w:val="24"/>
          <w:szCs w:val="24"/>
        </w:rPr>
        <w:t>l</w:t>
      </w:r>
      <w:r w:rsidRPr="00785349">
        <w:rPr>
          <w:rFonts w:ascii="Arial" w:hAnsi="Arial" w:cs="Arial"/>
          <w:color w:val="000000" w:themeColor="text1"/>
          <w:sz w:val="24"/>
          <w:szCs w:val="24"/>
        </w:rPr>
        <w:t>ities</w:t>
      </w:r>
      <w:r w:rsidRPr="00785349">
        <w:rPr>
          <w:rFonts w:ascii="Arial" w:hAnsi="Arial" w:cs="Arial"/>
          <w:color w:val="000000" w:themeColor="text1"/>
          <w:spacing w:val="3"/>
          <w:sz w:val="24"/>
          <w:szCs w:val="24"/>
        </w:rPr>
        <w:t xml:space="preserve"> </w:t>
      </w:r>
      <w:r w:rsidRPr="00785349">
        <w:rPr>
          <w:rFonts w:ascii="Arial" w:hAnsi="Arial" w:cs="Arial"/>
          <w:color w:val="000000" w:themeColor="text1"/>
          <w:sz w:val="24"/>
          <w:szCs w:val="24"/>
        </w:rPr>
        <w:t>incl</w:t>
      </w:r>
      <w:r w:rsidRPr="00785349">
        <w:rPr>
          <w:rFonts w:ascii="Arial" w:hAnsi="Arial" w:cs="Arial"/>
          <w:color w:val="000000" w:themeColor="text1"/>
          <w:spacing w:val="1"/>
          <w:sz w:val="24"/>
          <w:szCs w:val="24"/>
        </w:rPr>
        <w:t>ud</w:t>
      </w:r>
      <w:r w:rsidRPr="00785349">
        <w:rPr>
          <w:rFonts w:ascii="Arial" w:hAnsi="Arial" w:cs="Arial"/>
          <w:color w:val="000000" w:themeColor="text1"/>
          <w:spacing w:val="-3"/>
          <w:sz w:val="24"/>
          <w:szCs w:val="24"/>
        </w:rPr>
        <w:t>i</w:t>
      </w:r>
      <w:r w:rsidRPr="00785349">
        <w:rPr>
          <w:rFonts w:ascii="Arial" w:hAnsi="Arial" w:cs="Arial"/>
          <w:color w:val="000000" w:themeColor="text1"/>
          <w:spacing w:val="1"/>
          <w:sz w:val="24"/>
          <w:szCs w:val="24"/>
        </w:rPr>
        <w:t>n</w:t>
      </w:r>
      <w:r w:rsidRPr="00785349">
        <w:rPr>
          <w:rFonts w:ascii="Arial" w:hAnsi="Arial" w:cs="Arial"/>
          <w:color w:val="000000" w:themeColor="text1"/>
          <w:sz w:val="24"/>
          <w:szCs w:val="24"/>
        </w:rPr>
        <w:t>g</w:t>
      </w:r>
      <w:r w:rsidRPr="00785349">
        <w:rPr>
          <w:rFonts w:ascii="Arial" w:hAnsi="Arial" w:cs="Arial"/>
          <w:color w:val="000000" w:themeColor="text1"/>
          <w:spacing w:val="1"/>
          <w:sz w:val="24"/>
          <w:szCs w:val="24"/>
        </w:rPr>
        <w:t xml:space="preserve"> </w:t>
      </w:r>
      <w:r w:rsidRPr="00785349">
        <w:rPr>
          <w:rFonts w:ascii="Arial" w:hAnsi="Arial" w:cs="Arial"/>
          <w:color w:val="000000" w:themeColor="text1"/>
          <w:sz w:val="24"/>
          <w:szCs w:val="24"/>
        </w:rPr>
        <w:t>Ar</w:t>
      </w:r>
      <w:r w:rsidRPr="00785349">
        <w:rPr>
          <w:rFonts w:ascii="Arial" w:hAnsi="Arial" w:cs="Arial"/>
          <w:color w:val="000000" w:themeColor="text1"/>
          <w:spacing w:val="1"/>
          <w:sz w:val="24"/>
          <w:szCs w:val="24"/>
        </w:rPr>
        <w:t>m</w:t>
      </w:r>
      <w:r w:rsidRPr="00785349">
        <w:rPr>
          <w:rFonts w:ascii="Arial" w:hAnsi="Arial" w:cs="Arial"/>
          <w:color w:val="000000" w:themeColor="text1"/>
          <w:spacing w:val="-1"/>
          <w:sz w:val="24"/>
          <w:szCs w:val="24"/>
        </w:rPr>
        <w:t>o</w:t>
      </w:r>
      <w:r w:rsidRPr="00785349">
        <w:rPr>
          <w:rFonts w:ascii="Arial" w:hAnsi="Arial" w:cs="Arial"/>
          <w:color w:val="000000" w:themeColor="text1"/>
          <w:spacing w:val="1"/>
          <w:sz w:val="24"/>
          <w:szCs w:val="24"/>
        </w:rPr>
        <w:t>u</w:t>
      </w:r>
      <w:r w:rsidRPr="00785349">
        <w:rPr>
          <w:rFonts w:ascii="Arial" w:hAnsi="Arial" w:cs="Arial"/>
          <w:color w:val="000000" w:themeColor="text1"/>
          <w:sz w:val="24"/>
          <w:szCs w:val="24"/>
        </w:rPr>
        <w:t>red</w:t>
      </w:r>
      <w:r w:rsidRPr="00785349">
        <w:rPr>
          <w:rFonts w:ascii="Arial" w:hAnsi="Arial" w:cs="Arial"/>
          <w:color w:val="000000" w:themeColor="text1"/>
          <w:spacing w:val="4"/>
          <w:sz w:val="24"/>
          <w:szCs w:val="24"/>
        </w:rPr>
        <w:t xml:space="preserve"> </w:t>
      </w:r>
      <w:r w:rsidRPr="00785349">
        <w:rPr>
          <w:rFonts w:ascii="Arial" w:hAnsi="Arial" w:cs="Arial"/>
          <w:color w:val="000000" w:themeColor="text1"/>
          <w:sz w:val="24"/>
          <w:szCs w:val="24"/>
        </w:rPr>
        <w:t>Force Prot</w:t>
      </w:r>
      <w:r w:rsidRPr="00785349">
        <w:rPr>
          <w:rFonts w:ascii="Arial" w:hAnsi="Arial" w:cs="Arial"/>
          <w:color w:val="000000" w:themeColor="text1"/>
          <w:spacing w:val="1"/>
          <w:sz w:val="24"/>
          <w:szCs w:val="24"/>
        </w:rPr>
        <w:t>e</w:t>
      </w:r>
      <w:r w:rsidRPr="00785349">
        <w:rPr>
          <w:rFonts w:ascii="Arial" w:hAnsi="Arial" w:cs="Arial"/>
          <w:color w:val="000000" w:themeColor="text1"/>
          <w:sz w:val="24"/>
          <w:szCs w:val="24"/>
        </w:rPr>
        <w:t>cti</w:t>
      </w:r>
      <w:r w:rsidRPr="00785349">
        <w:rPr>
          <w:rFonts w:ascii="Arial" w:hAnsi="Arial" w:cs="Arial"/>
          <w:color w:val="000000" w:themeColor="text1"/>
          <w:spacing w:val="-1"/>
          <w:sz w:val="24"/>
          <w:szCs w:val="24"/>
        </w:rPr>
        <w:t>o</w:t>
      </w:r>
      <w:r w:rsidRPr="00785349">
        <w:rPr>
          <w:rFonts w:ascii="Arial" w:hAnsi="Arial" w:cs="Arial"/>
          <w:color w:val="000000" w:themeColor="text1"/>
          <w:spacing w:val="1"/>
          <w:sz w:val="24"/>
          <w:szCs w:val="24"/>
        </w:rPr>
        <w:t>n</w:t>
      </w:r>
      <w:r w:rsidR="00A36E28" w:rsidRPr="00785349">
        <w:rPr>
          <w:rFonts w:ascii="Arial" w:hAnsi="Arial" w:cs="Arial"/>
          <w:color w:val="000000" w:themeColor="text1"/>
          <w:sz w:val="24"/>
          <w:szCs w:val="24"/>
        </w:rPr>
        <w:t xml:space="preserve">, </w:t>
      </w:r>
      <w:r>
        <w:rPr>
          <w:rFonts w:ascii="Arial" w:hAnsi="Arial" w:cs="Arial"/>
          <w:sz w:val="24"/>
          <w:szCs w:val="24"/>
        </w:rPr>
        <w:t>P</w:t>
      </w:r>
      <w:r>
        <w:rPr>
          <w:rFonts w:ascii="Arial" w:hAnsi="Arial" w:cs="Arial"/>
          <w:spacing w:val="1"/>
          <w:sz w:val="24"/>
          <w:szCs w:val="24"/>
        </w:rPr>
        <w:t>a</w:t>
      </w:r>
      <w:r>
        <w:rPr>
          <w:rFonts w:ascii="Arial" w:hAnsi="Arial" w:cs="Arial"/>
          <w:sz w:val="24"/>
          <w:szCs w:val="24"/>
        </w:rPr>
        <w:t>trol</w:t>
      </w:r>
      <w:r>
        <w:rPr>
          <w:rFonts w:ascii="Arial" w:hAnsi="Arial" w:cs="Arial"/>
          <w:spacing w:val="-1"/>
          <w:sz w:val="24"/>
          <w:szCs w:val="24"/>
        </w:rPr>
        <w:t>l</w:t>
      </w:r>
      <w:r w:rsidR="00A36E28">
        <w:rPr>
          <w:rFonts w:ascii="Arial" w:hAnsi="Arial" w:cs="Arial"/>
          <w:sz w:val="24"/>
          <w:szCs w:val="24"/>
        </w:rPr>
        <w:t xml:space="preserve">ing </w:t>
      </w:r>
      <w:r>
        <w:rPr>
          <w:rFonts w:ascii="Arial" w:hAnsi="Arial" w:cs="Arial"/>
          <w:spacing w:val="1"/>
          <w:sz w:val="24"/>
          <w:szCs w:val="24"/>
        </w:rPr>
        <w:t>an</w:t>
      </w:r>
      <w:r>
        <w:rPr>
          <w:rFonts w:ascii="Arial" w:hAnsi="Arial" w:cs="Arial"/>
          <w:sz w:val="24"/>
          <w:szCs w:val="24"/>
        </w:rPr>
        <w:t xml:space="preserve">d </w:t>
      </w:r>
      <w:r>
        <w:rPr>
          <w:rFonts w:ascii="Arial" w:hAnsi="Arial" w:cs="Arial"/>
          <w:spacing w:val="-1"/>
          <w:sz w:val="24"/>
          <w:szCs w:val="24"/>
        </w:rPr>
        <w:t>M</w:t>
      </w:r>
      <w:r>
        <w:rPr>
          <w:rFonts w:ascii="Arial" w:hAnsi="Arial" w:cs="Arial"/>
          <w:spacing w:val="1"/>
          <w:sz w:val="24"/>
          <w:szCs w:val="24"/>
        </w:rPr>
        <w:t>ob</w:t>
      </w:r>
      <w:r>
        <w:rPr>
          <w:rFonts w:ascii="Arial" w:hAnsi="Arial" w:cs="Arial"/>
          <w:sz w:val="24"/>
          <w:szCs w:val="24"/>
        </w:rPr>
        <w:t>i</w:t>
      </w:r>
      <w:r>
        <w:rPr>
          <w:rFonts w:ascii="Arial" w:hAnsi="Arial" w:cs="Arial"/>
          <w:spacing w:val="-1"/>
          <w:sz w:val="24"/>
          <w:szCs w:val="24"/>
        </w:rPr>
        <w:t>l</w:t>
      </w:r>
      <w:r>
        <w:rPr>
          <w:rFonts w:ascii="Arial" w:hAnsi="Arial" w:cs="Arial"/>
          <w:sz w:val="24"/>
          <w:szCs w:val="24"/>
        </w:rPr>
        <w:t>it</w:t>
      </w:r>
      <w:r>
        <w:rPr>
          <w:rFonts w:ascii="Arial" w:hAnsi="Arial" w:cs="Arial"/>
          <w:spacing w:val="-2"/>
          <w:sz w:val="24"/>
          <w:szCs w:val="24"/>
        </w:rPr>
        <w:t>y</w:t>
      </w:r>
      <w:r w:rsidR="00A36E28">
        <w:rPr>
          <w:rFonts w:ascii="Arial" w:hAnsi="Arial" w:cs="Arial"/>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r</w:t>
      </w:r>
      <w:r>
        <w:rPr>
          <w:rFonts w:ascii="Arial" w:hAnsi="Arial" w:cs="Arial"/>
          <w:spacing w:val="-3"/>
          <w:sz w:val="24"/>
          <w:szCs w:val="24"/>
        </w:rPr>
        <w:t>v</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l</w:t>
      </w:r>
      <w:r>
        <w:rPr>
          <w:rFonts w:ascii="Arial" w:hAnsi="Arial" w:cs="Arial"/>
          <w:spacing w:val="2"/>
          <w:sz w:val="24"/>
          <w:szCs w:val="24"/>
        </w:rPr>
        <w:t>l</w:t>
      </w:r>
      <w:r>
        <w:rPr>
          <w:rFonts w:ascii="Arial" w:hAnsi="Arial" w:cs="Arial"/>
          <w:spacing w:val="1"/>
          <w:sz w:val="24"/>
          <w:szCs w:val="24"/>
        </w:rPr>
        <w:t>an</w:t>
      </w:r>
      <w:r>
        <w:rPr>
          <w:rFonts w:ascii="Arial" w:hAnsi="Arial" w:cs="Arial"/>
          <w:sz w:val="24"/>
          <w:szCs w:val="24"/>
        </w:rPr>
        <w:t>c</w:t>
      </w:r>
      <w:r>
        <w:rPr>
          <w:rFonts w:ascii="Arial" w:hAnsi="Arial" w:cs="Arial"/>
          <w:spacing w:val="1"/>
          <w:sz w:val="24"/>
          <w:szCs w:val="24"/>
        </w:rPr>
        <w:t>e</w:t>
      </w:r>
      <w:r w:rsidR="00A36E28">
        <w:rPr>
          <w:rFonts w:ascii="Arial" w:hAnsi="Arial" w:cs="Arial"/>
          <w:sz w:val="24"/>
          <w:szCs w:val="24"/>
        </w:rPr>
        <w:t xml:space="preserve">, </w:t>
      </w:r>
      <w:r>
        <w:rPr>
          <w:rFonts w:ascii="Arial" w:hAnsi="Arial" w:cs="Arial"/>
          <w:sz w:val="24"/>
          <w:szCs w:val="24"/>
        </w:rPr>
        <w:t>C</w:t>
      </w:r>
      <w:r>
        <w:rPr>
          <w:rFonts w:ascii="Arial" w:hAnsi="Arial" w:cs="Arial"/>
          <w:spacing w:val="-2"/>
          <w:sz w:val="24"/>
          <w:szCs w:val="24"/>
        </w:rPr>
        <w:t>o</w:t>
      </w:r>
      <w:r>
        <w:rPr>
          <w:rFonts w:ascii="Arial" w:hAnsi="Arial" w:cs="Arial"/>
          <w:spacing w:val="1"/>
          <w:sz w:val="24"/>
          <w:szCs w:val="24"/>
        </w:rPr>
        <w:t>m</w:t>
      </w:r>
      <w:r>
        <w:rPr>
          <w:rFonts w:ascii="Arial" w:hAnsi="Arial" w:cs="Arial"/>
          <w:spacing w:val="-1"/>
          <w:sz w:val="24"/>
          <w:szCs w:val="24"/>
        </w:rPr>
        <w:t>m</w:t>
      </w:r>
      <w:r>
        <w:rPr>
          <w:rFonts w:ascii="Arial" w:hAnsi="Arial" w:cs="Arial"/>
          <w:spacing w:val="1"/>
          <w:sz w:val="24"/>
          <w:szCs w:val="24"/>
        </w:rPr>
        <w:t>un</w:t>
      </w:r>
      <w:r>
        <w:rPr>
          <w:rFonts w:ascii="Arial" w:hAnsi="Arial" w:cs="Arial"/>
          <w:sz w:val="24"/>
          <w:szCs w:val="24"/>
        </w:rPr>
        <w:t>ica</w:t>
      </w:r>
      <w:r>
        <w:rPr>
          <w:rFonts w:ascii="Arial" w:hAnsi="Arial" w:cs="Arial"/>
          <w:spacing w:val="1"/>
          <w:sz w:val="24"/>
          <w:szCs w:val="24"/>
        </w:rPr>
        <w:t>t</w:t>
      </w:r>
      <w:r>
        <w:rPr>
          <w:rFonts w:ascii="Arial" w:hAnsi="Arial" w:cs="Arial"/>
          <w:spacing w:val="-3"/>
          <w:sz w:val="24"/>
          <w:szCs w:val="24"/>
        </w:rPr>
        <w:t>i</w:t>
      </w:r>
      <w:r>
        <w:rPr>
          <w:rFonts w:ascii="Arial" w:hAnsi="Arial" w:cs="Arial"/>
          <w:spacing w:val="1"/>
          <w:sz w:val="24"/>
          <w:szCs w:val="24"/>
        </w:rPr>
        <w:t>o</w:t>
      </w:r>
      <w:r>
        <w:rPr>
          <w:rFonts w:ascii="Arial" w:hAnsi="Arial" w:cs="Arial"/>
          <w:spacing w:val="-1"/>
          <w:sz w:val="24"/>
          <w:szCs w:val="24"/>
        </w:rPr>
        <w:t>n</w:t>
      </w:r>
      <w:r w:rsidR="00A36E28">
        <w:rPr>
          <w:rFonts w:ascii="Arial" w:hAnsi="Arial" w:cs="Arial"/>
          <w:sz w:val="24"/>
          <w:szCs w:val="24"/>
        </w:rPr>
        <w:t xml:space="preserve">s, </w:t>
      </w:r>
      <w:r>
        <w:rPr>
          <w:rFonts w:ascii="Arial" w:hAnsi="Arial" w:cs="Arial"/>
          <w:spacing w:val="-1"/>
          <w:sz w:val="24"/>
          <w:szCs w:val="24"/>
        </w:rPr>
        <w:t>M</w:t>
      </w:r>
      <w:r>
        <w:rPr>
          <w:rFonts w:ascii="Arial" w:hAnsi="Arial" w:cs="Arial"/>
          <w:spacing w:val="1"/>
          <w:sz w:val="24"/>
          <w:szCs w:val="24"/>
        </w:rPr>
        <w:t>ed</w:t>
      </w:r>
      <w:r>
        <w:rPr>
          <w:rFonts w:ascii="Arial" w:hAnsi="Arial" w:cs="Arial"/>
          <w:sz w:val="24"/>
          <w:szCs w:val="24"/>
        </w:rPr>
        <w:t>ic</w:t>
      </w:r>
      <w:r>
        <w:rPr>
          <w:rFonts w:ascii="Arial" w:hAnsi="Arial" w:cs="Arial"/>
          <w:spacing w:val="-2"/>
          <w:sz w:val="24"/>
          <w:szCs w:val="24"/>
        </w:rPr>
        <w:t>a</w:t>
      </w:r>
      <w:r w:rsidR="00A36E28">
        <w:rPr>
          <w:rFonts w:ascii="Arial" w:hAnsi="Arial" w:cs="Arial"/>
          <w:sz w:val="24"/>
          <w:szCs w:val="24"/>
        </w:rPr>
        <w:t xml:space="preserve">l </w:t>
      </w:r>
      <w:r>
        <w:rPr>
          <w:rFonts w:ascii="Arial" w:hAnsi="Arial" w:cs="Arial"/>
          <w:spacing w:val="1"/>
          <w:sz w:val="24"/>
          <w:szCs w:val="24"/>
        </w:rPr>
        <w:t>an</w:t>
      </w:r>
      <w:r>
        <w:rPr>
          <w:rFonts w:ascii="Arial" w:hAnsi="Arial" w:cs="Arial"/>
          <w:sz w:val="24"/>
          <w:szCs w:val="24"/>
        </w:rPr>
        <w:t>d</w:t>
      </w:r>
      <w:r w:rsidR="00A36E28">
        <w:rPr>
          <w:rFonts w:ascii="Arial" w:hAnsi="Arial" w:cs="Arial"/>
          <w:spacing w:val="3"/>
          <w:sz w:val="24"/>
          <w:szCs w:val="24"/>
        </w:rPr>
        <w:t xml:space="preserve"> </w:t>
      </w:r>
      <w:r>
        <w:rPr>
          <w:rFonts w:ascii="Arial" w:hAnsi="Arial" w:cs="Arial"/>
          <w:spacing w:val="-2"/>
          <w:sz w:val="24"/>
          <w:szCs w:val="24"/>
        </w:rPr>
        <w:t>O</w:t>
      </w:r>
      <w:r>
        <w:rPr>
          <w:rFonts w:ascii="Arial" w:hAnsi="Arial" w:cs="Arial"/>
          <w:spacing w:val="1"/>
          <w:sz w:val="24"/>
          <w:szCs w:val="24"/>
        </w:rPr>
        <w:t>pe</w:t>
      </w:r>
      <w:r>
        <w:rPr>
          <w:rFonts w:ascii="Arial" w:hAnsi="Arial" w:cs="Arial"/>
          <w:sz w:val="24"/>
          <w:szCs w:val="24"/>
        </w:rPr>
        <w:t>rati</w:t>
      </w:r>
      <w:r>
        <w:rPr>
          <w:rFonts w:ascii="Arial" w:hAnsi="Arial" w:cs="Arial"/>
          <w:spacing w:val="-1"/>
          <w:sz w:val="24"/>
          <w:szCs w:val="24"/>
        </w:rPr>
        <w:t>o</w:t>
      </w:r>
      <w:r>
        <w:rPr>
          <w:rFonts w:ascii="Arial" w:hAnsi="Arial" w:cs="Arial"/>
          <w:spacing w:val="1"/>
          <w:sz w:val="24"/>
          <w:szCs w:val="24"/>
        </w:rPr>
        <w:t>na</w:t>
      </w:r>
      <w:r>
        <w:rPr>
          <w:rFonts w:ascii="Arial" w:hAnsi="Arial" w:cs="Arial"/>
          <w:sz w:val="24"/>
          <w:szCs w:val="24"/>
        </w:rPr>
        <w:t>l</w:t>
      </w:r>
      <w:r>
        <w:rPr>
          <w:rFonts w:ascii="Arial" w:hAnsi="Arial" w:cs="Arial"/>
          <w:spacing w:val="2"/>
          <w:sz w:val="24"/>
          <w:szCs w:val="24"/>
        </w:rPr>
        <w:t xml:space="preserve"> </w:t>
      </w:r>
      <w:r>
        <w:rPr>
          <w:rFonts w:ascii="Arial" w:hAnsi="Arial" w:cs="Arial"/>
          <w:sz w:val="24"/>
          <w:szCs w:val="24"/>
        </w:rPr>
        <w:t>E</w:t>
      </w:r>
      <w:r>
        <w:rPr>
          <w:rFonts w:ascii="Arial" w:hAnsi="Arial" w:cs="Arial"/>
          <w:spacing w:val="-2"/>
          <w:sz w:val="24"/>
          <w:szCs w:val="24"/>
        </w:rPr>
        <w:t>x</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rt</w:t>
      </w:r>
      <w:r>
        <w:rPr>
          <w:rFonts w:ascii="Arial" w:hAnsi="Arial" w:cs="Arial"/>
          <w:spacing w:val="-1"/>
          <w:sz w:val="24"/>
          <w:szCs w:val="24"/>
        </w:rPr>
        <w:t>i</w:t>
      </w:r>
      <w:r>
        <w:rPr>
          <w:rFonts w:ascii="Arial" w:hAnsi="Arial" w:cs="Arial"/>
          <w:sz w:val="24"/>
          <w:szCs w:val="24"/>
        </w:rPr>
        <w:t>s</w:t>
      </w:r>
      <w:r>
        <w:rPr>
          <w:rFonts w:ascii="Arial" w:hAnsi="Arial" w:cs="Arial"/>
          <w:spacing w:val="1"/>
          <w:sz w:val="24"/>
          <w:szCs w:val="24"/>
        </w:rPr>
        <w:t>e</w:t>
      </w:r>
      <w:r>
        <w:rPr>
          <w:rFonts w:ascii="Arial" w:hAnsi="Arial" w:cs="Arial"/>
          <w:sz w:val="24"/>
          <w:szCs w:val="24"/>
        </w:rPr>
        <w:t>.</w:t>
      </w:r>
      <w:r>
        <w:rPr>
          <w:rFonts w:ascii="Arial" w:hAnsi="Arial" w:cs="Arial"/>
          <w:spacing w:val="6"/>
          <w:sz w:val="24"/>
          <w:szCs w:val="24"/>
        </w:rPr>
        <w:t xml:space="preserve"> </w:t>
      </w:r>
      <w:r>
        <w:rPr>
          <w:rFonts w:ascii="Arial" w:hAnsi="Arial" w:cs="Arial"/>
          <w:sz w:val="24"/>
          <w:szCs w:val="24"/>
        </w:rPr>
        <w:t>In</w:t>
      </w:r>
      <w:r>
        <w:rPr>
          <w:rFonts w:ascii="Arial" w:hAnsi="Arial" w:cs="Arial"/>
          <w:spacing w:val="3"/>
          <w:sz w:val="24"/>
          <w:szCs w:val="24"/>
        </w:rPr>
        <w:t xml:space="preserve"> </w:t>
      </w:r>
      <w:r>
        <w:rPr>
          <w:rFonts w:ascii="Arial" w:hAnsi="Arial" w:cs="Arial"/>
          <w:spacing w:val="1"/>
          <w:sz w:val="24"/>
          <w:szCs w:val="24"/>
        </w:rPr>
        <w:t>p</w:t>
      </w:r>
      <w:r>
        <w:rPr>
          <w:rFonts w:ascii="Arial" w:hAnsi="Arial" w:cs="Arial"/>
          <w:sz w:val="24"/>
          <w:szCs w:val="24"/>
        </w:rPr>
        <w:t>re</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rati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 xml:space="preserve"> </w:t>
      </w:r>
      <w:r>
        <w:rPr>
          <w:rFonts w:ascii="Arial" w:hAnsi="Arial" w:cs="Arial"/>
          <w:spacing w:val="1"/>
          <w:sz w:val="24"/>
          <w:szCs w:val="24"/>
        </w:rPr>
        <w:t>dep</w:t>
      </w:r>
      <w:r>
        <w:rPr>
          <w:rFonts w:ascii="Arial" w:hAnsi="Arial" w:cs="Arial"/>
          <w:sz w:val="24"/>
          <w:szCs w:val="24"/>
        </w:rPr>
        <w:t>lo</w:t>
      </w:r>
      <w:r>
        <w:rPr>
          <w:rFonts w:ascii="Arial" w:hAnsi="Arial" w:cs="Arial"/>
          <w:spacing w:val="-2"/>
          <w:sz w:val="24"/>
          <w:szCs w:val="24"/>
        </w:rPr>
        <w:t>y</w:t>
      </w:r>
      <w:r>
        <w:rPr>
          <w:rFonts w:ascii="Arial" w:hAnsi="Arial" w:cs="Arial"/>
          <w:spacing w:val="1"/>
          <w:sz w:val="24"/>
          <w:szCs w:val="24"/>
        </w:rPr>
        <w:t>me</w:t>
      </w:r>
      <w:r>
        <w:rPr>
          <w:rFonts w:ascii="Arial" w:hAnsi="Arial" w:cs="Arial"/>
          <w:spacing w:val="-1"/>
          <w:sz w:val="24"/>
          <w:szCs w:val="24"/>
        </w:rPr>
        <w:t>n</w:t>
      </w:r>
      <w:r>
        <w:rPr>
          <w:rFonts w:ascii="Arial" w:hAnsi="Arial" w:cs="Arial"/>
          <w:sz w:val="24"/>
          <w:szCs w:val="24"/>
        </w:rPr>
        <w:t>t</w:t>
      </w:r>
      <w:r>
        <w:rPr>
          <w:rFonts w:ascii="Arial" w:hAnsi="Arial" w:cs="Arial"/>
          <w:spacing w:val="3"/>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pacing w:val="-2"/>
          <w:sz w:val="24"/>
          <w:szCs w:val="24"/>
        </w:rPr>
        <w:t>I</w:t>
      </w:r>
      <w:r>
        <w:rPr>
          <w:rFonts w:ascii="Arial" w:hAnsi="Arial" w:cs="Arial"/>
          <w:spacing w:val="-1"/>
          <w:sz w:val="24"/>
          <w:szCs w:val="24"/>
        </w:rPr>
        <w:t>n</w:t>
      </w:r>
      <w:r>
        <w:rPr>
          <w:rFonts w:ascii="Arial" w:hAnsi="Arial" w:cs="Arial"/>
          <w:spacing w:val="3"/>
          <w:sz w:val="24"/>
          <w:szCs w:val="24"/>
        </w:rPr>
        <w:t>f</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try Gro</w:t>
      </w:r>
      <w:r>
        <w:rPr>
          <w:rFonts w:ascii="Arial" w:hAnsi="Arial" w:cs="Arial"/>
          <w:spacing w:val="1"/>
          <w:sz w:val="24"/>
          <w:szCs w:val="24"/>
        </w:rPr>
        <w:t>u</w:t>
      </w:r>
      <w:r>
        <w:rPr>
          <w:rFonts w:ascii="Arial" w:hAnsi="Arial" w:cs="Arial"/>
          <w:sz w:val="24"/>
          <w:szCs w:val="24"/>
        </w:rPr>
        <w:t xml:space="preserve">p </w:t>
      </w:r>
      <w:r>
        <w:rPr>
          <w:rFonts w:ascii="Arial" w:hAnsi="Arial" w:cs="Arial"/>
          <w:spacing w:val="1"/>
          <w:sz w:val="24"/>
          <w:szCs w:val="24"/>
        </w:rPr>
        <w:t>a</w:t>
      </w:r>
      <w:r>
        <w:rPr>
          <w:rFonts w:ascii="Arial" w:hAnsi="Arial" w:cs="Arial"/>
          <w:sz w:val="24"/>
          <w:szCs w:val="24"/>
        </w:rPr>
        <w:t xml:space="preserve">re  </w:t>
      </w:r>
      <w:r>
        <w:rPr>
          <w:rFonts w:ascii="Arial" w:hAnsi="Arial" w:cs="Arial"/>
          <w:spacing w:val="2"/>
          <w:sz w:val="24"/>
          <w:szCs w:val="24"/>
        </w:rPr>
        <w:t xml:space="preserve"> </w:t>
      </w:r>
      <w:r>
        <w:rPr>
          <w:rFonts w:ascii="Arial" w:hAnsi="Arial" w:cs="Arial"/>
          <w:spacing w:val="1"/>
          <w:sz w:val="24"/>
          <w:szCs w:val="24"/>
        </w:rPr>
        <w:t>be</w:t>
      </w:r>
      <w:r>
        <w:rPr>
          <w:rFonts w:ascii="Arial" w:hAnsi="Arial" w:cs="Arial"/>
          <w:sz w:val="24"/>
          <w:szCs w:val="24"/>
        </w:rPr>
        <w:t xml:space="preserve">ing  </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 xml:space="preserve">d   </w:t>
      </w:r>
      <w:r>
        <w:rPr>
          <w:rFonts w:ascii="Arial" w:hAnsi="Arial" w:cs="Arial"/>
          <w:spacing w:val="-1"/>
          <w:sz w:val="24"/>
          <w:szCs w:val="24"/>
        </w:rPr>
        <w:t>d</w:t>
      </w:r>
      <w:r>
        <w:rPr>
          <w:rFonts w:ascii="Arial" w:hAnsi="Arial" w:cs="Arial"/>
          <w:spacing w:val="1"/>
          <w:sz w:val="24"/>
          <w:szCs w:val="24"/>
        </w:rPr>
        <w:t>u</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n</w:t>
      </w:r>
      <w:r>
        <w:rPr>
          <w:rFonts w:ascii="Arial" w:hAnsi="Arial" w:cs="Arial"/>
          <w:sz w:val="24"/>
          <w:szCs w:val="24"/>
        </w:rPr>
        <w:t xml:space="preserve">g  </w:t>
      </w:r>
      <w:r>
        <w:rPr>
          <w:rFonts w:ascii="Arial" w:hAnsi="Arial" w:cs="Arial"/>
          <w:spacing w:val="1"/>
          <w:sz w:val="24"/>
          <w:szCs w:val="24"/>
        </w:rPr>
        <w:t xml:space="preserve"> </w:t>
      </w:r>
      <w:r>
        <w:rPr>
          <w:rFonts w:ascii="Arial" w:hAnsi="Arial" w:cs="Arial"/>
          <w:sz w:val="24"/>
          <w:szCs w:val="24"/>
        </w:rPr>
        <w:t xml:space="preserve">a  </w:t>
      </w:r>
      <w:r>
        <w:rPr>
          <w:rFonts w:ascii="Arial" w:hAnsi="Arial" w:cs="Arial"/>
          <w:spacing w:val="3"/>
          <w:sz w:val="24"/>
          <w:szCs w:val="24"/>
        </w:rPr>
        <w:t xml:space="preserve"> </w:t>
      </w:r>
      <w:r>
        <w:rPr>
          <w:rFonts w:ascii="Arial" w:hAnsi="Arial" w:cs="Arial"/>
          <w:spacing w:val="-1"/>
          <w:sz w:val="24"/>
          <w:szCs w:val="24"/>
        </w:rPr>
        <w:t>M</w:t>
      </w:r>
      <w:r>
        <w:rPr>
          <w:rFonts w:ascii="Arial" w:hAnsi="Arial" w:cs="Arial"/>
          <w:sz w:val="24"/>
          <w:szCs w:val="24"/>
        </w:rPr>
        <w:t>iss</w:t>
      </w:r>
      <w:r>
        <w:rPr>
          <w:rFonts w:ascii="Arial" w:hAnsi="Arial" w:cs="Arial"/>
          <w:spacing w:val="-1"/>
          <w:sz w:val="24"/>
          <w:szCs w:val="24"/>
        </w:rPr>
        <w:t>i</w:t>
      </w:r>
      <w:r>
        <w:rPr>
          <w:rFonts w:ascii="Arial" w:hAnsi="Arial" w:cs="Arial"/>
          <w:spacing w:val="1"/>
          <w:sz w:val="24"/>
          <w:szCs w:val="24"/>
        </w:rPr>
        <w:t>o</w:t>
      </w:r>
      <w:r>
        <w:rPr>
          <w:rFonts w:ascii="Arial" w:hAnsi="Arial" w:cs="Arial"/>
          <w:sz w:val="24"/>
          <w:szCs w:val="24"/>
        </w:rPr>
        <w:t xml:space="preserve">n  </w:t>
      </w:r>
      <w:r>
        <w:rPr>
          <w:rFonts w:ascii="Arial" w:hAnsi="Arial" w:cs="Arial"/>
          <w:spacing w:val="3"/>
          <w:sz w:val="24"/>
          <w:szCs w:val="24"/>
        </w:rPr>
        <w:t xml:space="preserve"> </w:t>
      </w:r>
      <w:r>
        <w:rPr>
          <w:rFonts w:ascii="Arial" w:hAnsi="Arial" w:cs="Arial"/>
          <w:sz w:val="24"/>
          <w:szCs w:val="24"/>
        </w:rPr>
        <w:t>Re</w:t>
      </w:r>
      <w:r>
        <w:rPr>
          <w:rFonts w:ascii="Arial" w:hAnsi="Arial" w:cs="Arial"/>
          <w:spacing w:val="1"/>
          <w:sz w:val="24"/>
          <w:szCs w:val="24"/>
        </w:rPr>
        <w:t>ad</w:t>
      </w:r>
      <w:r>
        <w:rPr>
          <w:rFonts w:ascii="Arial" w:hAnsi="Arial" w:cs="Arial"/>
          <w:sz w:val="24"/>
          <w:szCs w:val="24"/>
        </w:rPr>
        <w:t>in</w:t>
      </w:r>
      <w:r>
        <w:rPr>
          <w:rFonts w:ascii="Arial" w:hAnsi="Arial" w:cs="Arial"/>
          <w:spacing w:val="1"/>
          <w:sz w:val="24"/>
          <w:szCs w:val="24"/>
        </w:rPr>
        <w:t>e</w:t>
      </w:r>
      <w:r>
        <w:rPr>
          <w:rFonts w:ascii="Arial" w:hAnsi="Arial" w:cs="Arial"/>
          <w:sz w:val="24"/>
          <w:szCs w:val="24"/>
        </w:rPr>
        <w:t>ss   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rc</w:t>
      </w:r>
      <w:r>
        <w:rPr>
          <w:rFonts w:ascii="Arial" w:hAnsi="Arial" w:cs="Arial"/>
          <w:spacing w:val="-1"/>
          <w:sz w:val="24"/>
          <w:szCs w:val="24"/>
        </w:rPr>
        <w:t>i</w:t>
      </w:r>
      <w:r>
        <w:rPr>
          <w:rFonts w:ascii="Arial" w:hAnsi="Arial" w:cs="Arial"/>
          <w:sz w:val="24"/>
          <w:szCs w:val="24"/>
        </w:rPr>
        <w:t xml:space="preserve">se  </w:t>
      </w:r>
      <w:r>
        <w:rPr>
          <w:rFonts w:ascii="Arial" w:hAnsi="Arial" w:cs="Arial"/>
          <w:spacing w:val="5"/>
          <w:sz w:val="24"/>
          <w:szCs w:val="24"/>
        </w:rPr>
        <w:t xml:space="preserve"> </w:t>
      </w:r>
      <w:r>
        <w:rPr>
          <w:rFonts w:ascii="Arial" w:hAnsi="Arial" w:cs="Arial"/>
          <w:sz w:val="24"/>
          <w:szCs w:val="24"/>
        </w:rPr>
        <w:t xml:space="preserve">which  </w:t>
      </w:r>
      <w:r>
        <w:rPr>
          <w:rFonts w:ascii="Arial" w:hAnsi="Arial" w:cs="Arial"/>
          <w:spacing w:val="3"/>
          <w:sz w:val="24"/>
          <w:szCs w:val="24"/>
        </w:rPr>
        <w:t xml:space="preserve"> </w:t>
      </w:r>
      <w:r>
        <w:rPr>
          <w:rFonts w:ascii="Arial" w:hAnsi="Arial" w:cs="Arial"/>
          <w:spacing w:val="1"/>
          <w:sz w:val="24"/>
          <w:szCs w:val="24"/>
        </w:rPr>
        <w:t>pu</w:t>
      </w:r>
      <w:r>
        <w:rPr>
          <w:rFonts w:ascii="Arial" w:hAnsi="Arial" w:cs="Arial"/>
          <w:sz w:val="24"/>
          <w:szCs w:val="24"/>
        </w:rPr>
        <w:t>ts 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m</w:t>
      </w:r>
      <w:r>
        <w:rPr>
          <w:rFonts w:ascii="Arial" w:hAnsi="Arial" w:cs="Arial"/>
          <w:spacing w:val="-1"/>
          <w:sz w:val="24"/>
          <w:szCs w:val="24"/>
        </w:rPr>
        <w:t>a</w:t>
      </w:r>
      <w:r>
        <w:rPr>
          <w:rFonts w:ascii="Arial" w:hAnsi="Arial" w:cs="Arial"/>
          <w:spacing w:val="1"/>
          <w:sz w:val="24"/>
          <w:szCs w:val="24"/>
        </w:rPr>
        <w:t>nde</w:t>
      </w:r>
      <w:r>
        <w:rPr>
          <w:rFonts w:ascii="Arial" w:hAnsi="Arial" w:cs="Arial"/>
          <w:sz w:val="24"/>
          <w:szCs w:val="24"/>
        </w:rPr>
        <w:t>rs</w:t>
      </w:r>
      <w:r>
        <w:rPr>
          <w:rFonts w:ascii="Arial" w:hAnsi="Arial" w:cs="Arial"/>
          <w:spacing w:val="1"/>
          <w:sz w:val="24"/>
          <w:szCs w:val="24"/>
        </w:rPr>
        <w:t xml:space="preserve"> a</w:t>
      </w:r>
      <w:r>
        <w:rPr>
          <w:rFonts w:ascii="Arial" w:hAnsi="Arial" w:cs="Arial"/>
          <w:spacing w:val="-1"/>
          <w:sz w:val="24"/>
          <w:szCs w:val="24"/>
        </w:rPr>
        <w:t>n</w:t>
      </w:r>
      <w:r>
        <w:rPr>
          <w:rFonts w:ascii="Arial" w:hAnsi="Arial" w:cs="Arial"/>
          <w:sz w:val="24"/>
          <w:szCs w:val="24"/>
        </w:rPr>
        <w:t>d</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z w:val="24"/>
          <w:szCs w:val="24"/>
        </w:rPr>
        <w:t>ld</w:t>
      </w:r>
      <w:r>
        <w:rPr>
          <w:rFonts w:ascii="Arial" w:hAnsi="Arial" w:cs="Arial"/>
          <w:spacing w:val="-2"/>
          <w:sz w:val="24"/>
          <w:szCs w:val="24"/>
        </w:rPr>
        <w:t>i</w:t>
      </w:r>
      <w:r>
        <w:rPr>
          <w:rFonts w:ascii="Arial" w:hAnsi="Arial" w:cs="Arial"/>
          <w:spacing w:val="1"/>
          <w:sz w:val="24"/>
          <w:szCs w:val="24"/>
        </w:rPr>
        <w:t>e</w:t>
      </w:r>
      <w:r>
        <w:rPr>
          <w:rFonts w:ascii="Arial" w:hAnsi="Arial" w:cs="Arial"/>
          <w:sz w:val="24"/>
          <w:szCs w:val="24"/>
        </w:rPr>
        <w:t>rs</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ro</w:t>
      </w:r>
      <w:r>
        <w:rPr>
          <w:rFonts w:ascii="Arial" w:hAnsi="Arial" w:cs="Arial"/>
          <w:spacing w:val="1"/>
          <w:sz w:val="24"/>
          <w:szCs w:val="24"/>
        </w:rPr>
        <w:t>u</w:t>
      </w:r>
      <w:r>
        <w:rPr>
          <w:rFonts w:ascii="Arial" w:hAnsi="Arial" w:cs="Arial"/>
          <w:spacing w:val="-1"/>
          <w:sz w:val="24"/>
          <w:szCs w:val="24"/>
        </w:rPr>
        <w:t>g</w:t>
      </w:r>
      <w:r>
        <w:rPr>
          <w:rFonts w:ascii="Arial" w:hAnsi="Arial" w:cs="Arial"/>
          <w:sz w:val="24"/>
          <w:szCs w:val="24"/>
        </w:rPr>
        <w:t>h</w:t>
      </w:r>
      <w:r>
        <w:rPr>
          <w:rFonts w:ascii="Arial" w:hAnsi="Arial" w:cs="Arial"/>
          <w:spacing w:val="3"/>
          <w:sz w:val="24"/>
          <w:szCs w:val="24"/>
        </w:rPr>
        <w:t xml:space="preserve"> </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a</w:t>
      </w:r>
      <w:r>
        <w:rPr>
          <w:rFonts w:ascii="Arial" w:hAnsi="Arial" w:cs="Arial"/>
          <w:spacing w:val="1"/>
          <w:sz w:val="24"/>
          <w:szCs w:val="24"/>
        </w:rPr>
        <w:t>nd</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5"/>
          <w:sz w:val="24"/>
          <w:szCs w:val="24"/>
        </w:rPr>
        <w:t xml:space="preserve"> </w:t>
      </w:r>
      <w:r>
        <w:rPr>
          <w:rFonts w:ascii="Arial" w:hAnsi="Arial" w:cs="Arial"/>
          <w:sz w:val="24"/>
          <w:szCs w:val="24"/>
        </w:rPr>
        <w:t>sc</w:t>
      </w:r>
      <w:r>
        <w:rPr>
          <w:rFonts w:ascii="Arial" w:hAnsi="Arial" w:cs="Arial"/>
          <w:spacing w:val="-1"/>
          <w:sz w:val="24"/>
          <w:szCs w:val="24"/>
        </w:rPr>
        <w:t>e</w:t>
      </w:r>
      <w:r>
        <w:rPr>
          <w:rFonts w:ascii="Arial" w:hAnsi="Arial" w:cs="Arial"/>
          <w:spacing w:val="1"/>
          <w:sz w:val="24"/>
          <w:szCs w:val="24"/>
        </w:rPr>
        <w:t>na</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o</w:t>
      </w:r>
      <w:r>
        <w:rPr>
          <w:rFonts w:ascii="Arial" w:hAnsi="Arial" w:cs="Arial"/>
          <w:sz w:val="24"/>
          <w:szCs w:val="24"/>
        </w:rPr>
        <w:t xml:space="preserve">s </w:t>
      </w:r>
      <w:r>
        <w:rPr>
          <w:rFonts w:ascii="Arial" w:hAnsi="Arial" w:cs="Arial"/>
          <w:spacing w:val="1"/>
          <w:sz w:val="24"/>
          <w:szCs w:val="24"/>
        </w:rPr>
        <w:t>ba</w:t>
      </w:r>
      <w:r>
        <w:rPr>
          <w:rFonts w:ascii="Arial" w:hAnsi="Arial" w:cs="Arial"/>
          <w:sz w:val="24"/>
          <w:szCs w:val="24"/>
        </w:rPr>
        <w:t>s</w:t>
      </w:r>
      <w:r>
        <w:rPr>
          <w:rFonts w:ascii="Arial" w:hAnsi="Arial" w:cs="Arial"/>
          <w:spacing w:val="-1"/>
          <w:sz w:val="24"/>
          <w:szCs w:val="24"/>
        </w:rPr>
        <w:t>e</w:t>
      </w:r>
      <w:r>
        <w:rPr>
          <w:rFonts w:ascii="Arial" w:hAnsi="Arial" w:cs="Arial"/>
          <w:sz w:val="24"/>
          <w:szCs w:val="24"/>
        </w:rPr>
        <w:t>d</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n t</w:t>
      </w:r>
      <w:r>
        <w:rPr>
          <w:rFonts w:ascii="Arial" w:hAnsi="Arial" w:cs="Arial"/>
          <w:spacing w:val="1"/>
          <w:sz w:val="24"/>
          <w:szCs w:val="24"/>
        </w:rPr>
        <w:t>h</w:t>
      </w:r>
      <w:r>
        <w:rPr>
          <w:rFonts w:ascii="Arial" w:hAnsi="Arial" w:cs="Arial"/>
          <w:sz w:val="24"/>
          <w:szCs w:val="24"/>
        </w:rPr>
        <w:t>e</w:t>
      </w:r>
      <w:r>
        <w:rPr>
          <w:rFonts w:ascii="Arial" w:hAnsi="Arial" w:cs="Arial"/>
          <w:spacing w:val="4"/>
          <w:sz w:val="24"/>
          <w:szCs w:val="24"/>
        </w:rPr>
        <w:t xml:space="preserve"> </w:t>
      </w:r>
      <w:r>
        <w:rPr>
          <w:rFonts w:ascii="Arial" w:hAnsi="Arial" w:cs="Arial"/>
          <w:spacing w:val="-2"/>
          <w:sz w:val="24"/>
          <w:szCs w:val="24"/>
        </w:rPr>
        <w:t>c</w:t>
      </w:r>
      <w:r>
        <w:rPr>
          <w:rFonts w:ascii="Arial" w:hAnsi="Arial" w:cs="Arial"/>
          <w:spacing w:val="1"/>
          <w:sz w:val="24"/>
          <w:szCs w:val="24"/>
        </w:rPr>
        <w:t>u</w:t>
      </w:r>
      <w:r>
        <w:rPr>
          <w:rFonts w:ascii="Arial" w:hAnsi="Arial" w:cs="Arial"/>
          <w:sz w:val="24"/>
          <w:szCs w:val="24"/>
        </w:rPr>
        <w:t>r</w:t>
      </w:r>
      <w:r>
        <w:rPr>
          <w:rFonts w:ascii="Arial" w:hAnsi="Arial" w:cs="Arial"/>
          <w:spacing w:val="-1"/>
          <w:sz w:val="24"/>
          <w:szCs w:val="24"/>
        </w:rPr>
        <w:t>r</w:t>
      </w:r>
      <w:r>
        <w:rPr>
          <w:rFonts w:ascii="Arial" w:hAnsi="Arial" w:cs="Arial"/>
          <w:spacing w:val="1"/>
          <w:sz w:val="24"/>
          <w:szCs w:val="24"/>
        </w:rPr>
        <w:t>en</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sit</w:t>
      </w:r>
      <w:r>
        <w:rPr>
          <w:rFonts w:ascii="Arial" w:hAnsi="Arial" w:cs="Arial"/>
          <w:spacing w:val="1"/>
          <w:sz w:val="24"/>
          <w:szCs w:val="24"/>
        </w:rPr>
        <w:t>u</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in</w:t>
      </w:r>
      <w:r>
        <w:rPr>
          <w:rFonts w:ascii="Arial" w:hAnsi="Arial" w:cs="Arial"/>
          <w:spacing w:val="4"/>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G</w:t>
      </w:r>
      <w:r>
        <w:rPr>
          <w:rFonts w:ascii="Arial" w:hAnsi="Arial" w:cs="Arial"/>
          <w:spacing w:val="1"/>
          <w:sz w:val="24"/>
          <w:szCs w:val="24"/>
        </w:rPr>
        <w:t>o</w:t>
      </w:r>
      <w:r>
        <w:rPr>
          <w:rFonts w:ascii="Arial" w:hAnsi="Arial" w:cs="Arial"/>
          <w:sz w:val="24"/>
          <w:szCs w:val="24"/>
        </w:rPr>
        <w:t>lan</w:t>
      </w:r>
      <w:r>
        <w:rPr>
          <w:rFonts w:ascii="Arial" w:hAnsi="Arial" w:cs="Arial"/>
          <w:spacing w:val="2"/>
          <w:sz w:val="24"/>
          <w:szCs w:val="24"/>
        </w:rPr>
        <w:t xml:space="preserve"> </w:t>
      </w:r>
      <w:r>
        <w:rPr>
          <w:rFonts w:ascii="Arial" w:hAnsi="Arial" w:cs="Arial"/>
          <w:sz w:val="24"/>
          <w:szCs w:val="24"/>
        </w:rPr>
        <w:t>Hei</w:t>
      </w:r>
      <w:r>
        <w:rPr>
          <w:rFonts w:ascii="Arial" w:hAnsi="Arial" w:cs="Arial"/>
          <w:spacing w:val="-1"/>
          <w:sz w:val="24"/>
          <w:szCs w:val="24"/>
        </w:rPr>
        <w:t>g</w:t>
      </w:r>
      <w:r>
        <w:rPr>
          <w:rFonts w:ascii="Arial" w:hAnsi="Arial" w:cs="Arial"/>
          <w:spacing w:val="1"/>
          <w:sz w:val="24"/>
          <w:szCs w:val="24"/>
        </w:rPr>
        <w:t>h</w:t>
      </w:r>
      <w:r w:rsidR="00F72A1B">
        <w:rPr>
          <w:rFonts w:ascii="Arial" w:hAnsi="Arial" w:cs="Arial"/>
          <w:sz w:val="24"/>
          <w:szCs w:val="24"/>
        </w:rPr>
        <w:t>ts</w:t>
      </w:r>
      <w:r>
        <w:rPr>
          <w:rFonts w:ascii="Arial" w:hAnsi="Arial" w:cs="Arial"/>
          <w:spacing w:val="29"/>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po</w:t>
      </w:r>
      <w:r>
        <w:rPr>
          <w:rFonts w:ascii="Arial" w:hAnsi="Arial" w:cs="Arial"/>
          <w:spacing w:val="-2"/>
          <w:sz w:val="24"/>
          <w:szCs w:val="24"/>
        </w:rPr>
        <w:t>t</w:t>
      </w:r>
      <w:r>
        <w:rPr>
          <w:rFonts w:ascii="Arial" w:hAnsi="Arial" w:cs="Arial"/>
          <w:spacing w:val="1"/>
          <w:sz w:val="24"/>
          <w:szCs w:val="24"/>
        </w:rPr>
        <w:t>en</w:t>
      </w:r>
      <w:r>
        <w:rPr>
          <w:rFonts w:ascii="Arial" w:hAnsi="Arial" w:cs="Arial"/>
          <w:sz w:val="24"/>
          <w:szCs w:val="24"/>
        </w:rPr>
        <w:t>ti</w:t>
      </w:r>
      <w:r>
        <w:rPr>
          <w:rFonts w:ascii="Arial" w:hAnsi="Arial" w:cs="Arial"/>
          <w:spacing w:val="1"/>
          <w:sz w:val="24"/>
          <w:szCs w:val="24"/>
        </w:rPr>
        <w:t>a</w:t>
      </w:r>
      <w:r>
        <w:rPr>
          <w:rFonts w:ascii="Arial" w:hAnsi="Arial" w:cs="Arial"/>
          <w:sz w:val="24"/>
          <w:szCs w:val="24"/>
        </w:rPr>
        <w:t>l t</w:t>
      </w:r>
      <w:r>
        <w:rPr>
          <w:rFonts w:ascii="Arial" w:hAnsi="Arial" w:cs="Arial"/>
          <w:spacing w:val="1"/>
          <w:sz w:val="24"/>
          <w:szCs w:val="24"/>
        </w:rPr>
        <w:t>h</w:t>
      </w:r>
      <w:r>
        <w:rPr>
          <w:rFonts w:ascii="Arial" w:hAnsi="Arial" w:cs="Arial"/>
          <w:sz w:val="24"/>
          <w:szCs w:val="24"/>
        </w:rPr>
        <w:t>r</w:t>
      </w:r>
      <w:r>
        <w:rPr>
          <w:rFonts w:ascii="Arial" w:hAnsi="Arial" w:cs="Arial"/>
          <w:spacing w:val="-2"/>
          <w:sz w:val="24"/>
          <w:szCs w:val="24"/>
        </w:rPr>
        <w:t>e</w:t>
      </w:r>
      <w:r>
        <w:rPr>
          <w:rFonts w:ascii="Arial" w:hAnsi="Arial" w:cs="Arial"/>
          <w:spacing w:val="1"/>
          <w:sz w:val="24"/>
          <w:szCs w:val="24"/>
        </w:rPr>
        <w:t>a</w:t>
      </w:r>
      <w:r>
        <w:rPr>
          <w:rFonts w:ascii="Arial" w:hAnsi="Arial" w:cs="Arial"/>
          <w:sz w:val="24"/>
          <w:szCs w:val="24"/>
        </w:rPr>
        <w:t>ts</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 xml:space="preserve"> ma</w:t>
      </w:r>
      <w:r>
        <w:rPr>
          <w:rFonts w:ascii="Arial" w:hAnsi="Arial" w:cs="Arial"/>
          <w:sz w:val="24"/>
          <w:szCs w:val="24"/>
        </w:rPr>
        <w:t xml:space="preserve">y </w:t>
      </w:r>
      <w:r>
        <w:rPr>
          <w:rFonts w:ascii="Arial" w:hAnsi="Arial" w:cs="Arial"/>
          <w:spacing w:val="1"/>
          <w:sz w:val="24"/>
          <w:szCs w:val="24"/>
        </w:rPr>
        <w:t>b</w:t>
      </w:r>
      <w:r>
        <w:rPr>
          <w:rFonts w:ascii="Arial" w:hAnsi="Arial" w:cs="Arial"/>
          <w:sz w:val="24"/>
          <w:szCs w:val="24"/>
        </w:rPr>
        <w:t xml:space="preserve">e </w:t>
      </w:r>
      <w:r>
        <w:rPr>
          <w:rFonts w:ascii="Arial" w:hAnsi="Arial" w:cs="Arial"/>
          <w:spacing w:val="1"/>
          <w:sz w:val="24"/>
          <w:szCs w:val="24"/>
        </w:rPr>
        <w:t>en</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un</w:t>
      </w:r>
      <w:r>
        <w:rPr>
          <w:rFonts w:ascii="Arial" w:hAnsi="Arial" w:cs="Arial"/>
          <w:sz w:val="24"/>
          <w:szCs w:val="24"/>
        </w:rPr>
        <w:t>t</w:t>
      </w:r>
      <w:r>
        <w:rPr>
          <w:rFonts w:ascii="Arial" w:hAnsi="Arial" w:cs="Arial"/>
          <w:spacing w:val="1"/>
          <w:sz w:val="24"/>
          <w:szCs w:val="24"/>
        </w:rPr>
        <w:t>e</w:t>
      </w:r>
      <w:r>
        <w:rPr>
          <w:rFonts w:ascii="Arial" w:hAnsi="Arial" w:cs="Arial"/>
          <w:spacing w:val="-3"/>
          <w:sz w:val="24"/>
          <w:szCs w:val="24"/>
        </w:rPr>
        <w:t>r</w:t>
      </w:r>
      <w:r>
        <w:rPr>
          <w:rFonts w:ascii="Arial" w:hAnsi="Arial" w:cs="Arial"/>
          <w:spacing w:val="1"/>
          <w:sz w:val="24"/>
          <w:szCs w:val="24"/>
        </w:rPr>
        <w:t>e</w:t>
      </w:r>
      <w:r>
        <w:rPr>
          <w:rFonts w:ascii="Arial" w:hAnsi="Arial" w:cs="Arial"/>
          <w:sz w:val="24"/>
          <w:szCs w:val="24"/>
        </w:rPr>
        <w:t>d</w:t>
      </w:r>
      <w:r>
        <w:rPr>
          <w:rFonts w:ascii="Arial" w:hAnsi="Arial" w:cs="Arial"/>
          <w:spacing w:val="3"/>
          <w:sz w:val="24"/>
          <w:szCs w:val="24"/>
        </w:rPr>
        <w:t xml:space="preserve"> </w:t>
      </w:r>
      <w:r>
        <w:rPr>
          <w:rFonts w:ascii="Arial" w:hAnsi="Arial" w:cs="Arial"/>
          <w:sz w:val="24"/>
          <w:szCs w:val="24"/>
        </w:rPr>
        <w:t>in</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m</w:t>
      </w:r>
      <w:r>
        <w:rPr>
          <w:rFonts w:ascii="Arial" w:hAnsi="Arial" w:cs="Arial"/>
          <w:sz w:val="24"/>
          <w:szCs w:val="24"/>
        </w:rPr>
        <w:t>iss</w:t>
      </w:r>
      <w:r>
        <w:rPr>
          <w:rFonts w:ascii="Arial" w:hAnsi="Arial" w:cs="Arial"/>
          <w:spacing w:val="-1"/>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re</w:t>
      </w:r>
      <w:r>
        <w:rPr>
          <w:rFonts w:ascii="Arial" w:hAnsi="Arial" w:cs="Arial"/>
          <w:spacing w:val="1"/>
          <w:sz w:val="24"/>
          <w:szCs w:val="24"/>
        </w:rPr>
        <w:t>a</w:t>
      </w:r>
      <w:r>
        <w:rPr>
          <w:rFonts w:ascii="Arial" w:hAnsi="Arial" w:cs="Arial"/>
          <w:sz w:val="24"/>
          <w:szCs w:val="24"/>
        </w:rPr>
        <w:t xml:space="preserve">. </w:t>
      </w:r>
      <w:r>
        <w:rPr>
          <w:rFonts w:ascii="Arial" w:hAnsi="Arial" w:cs="Arial"/>
          <w:spacing w:val="2"/>
          <w:sz w:val="24"/>
          <w:szCs w:val="24"/>
        </w:rPr>
        <w:t>T</w:t>
      </w:r>
      <w:r>
        <w:rPr>
          <w:rFonts w:ascii="Arial" w:hAnsi="Arial" w:cs="Arial"/>
          <w:spacing w:val="4"/>
          <w:sz w:val="24"/>
          <w:szCs w:val="24"/>
        </w:rPr>
        <w:t>r</w:t>
      </w:r>
      <w:r>
        <w:rPr>
          <w:rFonts w:ascii="Arial" w:hAnsi="Arial" w:cs="Arial"/>
          <w:spacing w:val="1"/>
          <w:sz w:val="24"/>
          <w:szCs w:val="24"/>
        </w:rPr>
        <w:t>o</w:t>
      </w:r>
      <w:r>
        <w:rPr>
          <w:rFonts w:ascii="Arial" w:hAnsi="Arial" w:cs="Arial"/>
          <w:spacing w:val="-1"/>
          <w:sz w:val="24"/>
          <w:szCs w:val="24"/>
        </w:rPr>
        <w:t>o</w:t>
      </w:r>
      <w:r>
        <w:rPr>
          <w:rFonts w:ascii="Arial" w:hAnsi="Arial" w:cs="Arial"/>
          <w:spacing w:val="1"/>
          <w:sz w:val="24"/>
          <w:szCs w:val="24"/>
        </w:rPr>
        <w:t>p</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f</w:t>
      </w:r>
      <w:r>
        <w:rPr>
          <w:rFonts w:ascii="Arial" w:hAnsi="Arial" w:cs="Arial"/>
          <w:spacing w:val="1"/>
          <w:sz w:val="24"/>
          <w:szCs w:val="24"/>
        </w:rPr>
        <w:t>a</w:t>
      </w:r>
      <w:r>
        <w:rPr>
          <w:rFonts w:ascii="Arial" w:hAnsi="Arial" w:cs="Arial"/>
          <w:spacing w:val="-2"/>
          <w:sz w:val="24"/>
          <w:szCs w:val="24"/>
        </w:rPr>
        <w:t>c</w:t>
      </w:r>
      <w:r>
        <w:rPr>
          <w:rFonts w:ascii="Arial" w:hAnsi="Arial" w:cs="Arial"/>
          <w:sz w:val="24"/>
          <w:szCs w:val="24"/>
        </w:rPr>
        <w:t>e</w:t>
      </w:r>
      <w:r>
        <w:rPr>
          <w:rFonts w:ascii="Arial" w:hAnsi="Arial" w:cs="Arial"/>
          <w:spacing w:val="5"/>
          <w:sz w:val="24"/>
          <w:szCs w:val="24"/>
        </w:rPr>
        <w:t xml:space="preserve"> </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5"/>
          <w:sz w:val="24"/>
          <w:szCs w:val="24"/>
        </w:rPr>
        <w:t xml:space="preserve"> </w:t>
      </w:r>
      <w:r>
        <w:rPr>
          <w:rFonts w:ascii="Arial" w:hAnsi="Arial" w:cs="Arial"/>
          <w:sz w:val="24"/>
          <w:szCs w:val="24"/>
        </w:rPr>
        <w:t>sc</w:t>
      </w:r>
      <w:r>
        <w:rPr>
          <w:rFonts w:ascii="Arial" w:hAnsi="Arial" w:cs="Arial"/>
          <w:spacing w:val="-1"/>
          <w:sz w:val="24"/>
          <w:szCs w:val="24"/>
        </w:rPr>
        <w:t>e</w:t>
      </w:r>
      <w:r>
        <w:rPr>
          <w:rFonts w:ascii="Arial" w:hAnsi="Arial" w:cs="Arial"/>
          <w:spacing w:val="1"/>
          <w:sz w:val="24"/>
          <w:szCs w:val="24"/>
        </w:rPr>
        <w:t>na</w:t>
      </w:r>
      <w:r>
        <w:rPr>
          <w:rFonts w:ascii="Arial" w:hAnsi="Arial" w:cs="Arial"/>
          <w:sz w:val="24"/>
          <w:szCs w:val="24"/>
        </w:rPr>
        <w:t>r</w:t>
      </w:r>
      <w:r>
        <w:rPr>
          <w:rFonts w:ascii="Arial" w:hAnsi="Arial" w:cs="Arial"/>
          <w:spacing w:val="-1"/>
          <w:sz w:val="24"/>
          <w:szCs w:val="24"/>
        </w:rPr>
        <w:t>io</w:t>
      </w:r>
      <w:r>
        <w:rPr>
          <w:rFonts w:ascii="Arial" w:hAnsi="Arial" w:cs="Arial"/>
          <w:sz w:val="24"/>
          <w:szCs w:val="24"/>
        </w:rPr>
        <w:t>s</w:t>
      </w:r>
      <w:r>
        <w:rPr>
          <w:rFonts w:ascii="Arial" w:hAnsi="Arial" w:cs="Arial"/>
          <w:spacing w:val="8"/>
          <w:sz w:val="24"/>
          <w:szCs w:val="24"/>
        </w:rPr>
        <w:t xml:space="preserve"> </w:t>
      </w:r>
      <w:r>
        <w:rPr>
          <w:rFonts w:ascii="Arial" w:hAnsi="Arial" w:cs="Arial"/>
          <w:sz w:val="24"/>
          <w:szCs w:val="24"/>
        </w:rPr>
        <w:t>in</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l</w:t>
      </w:r>
      <w:r>
        <w:rPr>
          <w:rFonts w:ascii="Arial" w:hAnsi="Arial" w:cs="Arial"/>
          <w:spacing w:val="-3"/>
          <w:sz w:val="24"/>
          <w:szCs w:val="24"/>
        </w:rPr>
        <w:t>v</w:t>
      </w:r>
      <w:r>
        <w:rPr>
          <w:rFonts w:ascii="Arial" w:hAnsi="Arial" w:cs="Arial"/>
          <w:sz w:val="24"/>
          <w:szCs w:val="24"/>
        </w:rPr>
        <w:t>i</w:t>
      </w:r>
      <w:r>
        <w:rPr>
          <w:rFonts w:ascii="Arial" w:hAnsi="Arial" w:cs="Arial"/>
          <w:spacing w:val="3"/>
          <w:sz w:val="24"/>
          <w:szCs w:val="24"/>
        </w:rPr>
        <w:t>n</w:t>
      </w:r>
      <w:r>
        <w:rPr>
          <w:rFonts w:ascii="Arial" w:hAnsi="Arial" w:cs="Arial"/>
          <w:sz w:val="24"/>
          <w:szCs w:val="24"/>
        </w:rPr>
        <w:t>g si</w:t>
      </w:r>
      <w:r>
        <w:rPr>
          <w:rFonts w:ascii="Arial" w:hAnsi="Arial" w:cs="Arial"/>
          <w:spacing w:val="1"/>
          <w:sz w:val="24"/>
          <w:szCs w:val="24"/>
        </w:rPr>
        <w:t>mu</w:t>
      </w:r>
      <w:r>
        <w:rPr>
          <w:rFonts w:ascii="Arial" w:hAnsi="Arial" w:cs="Arial"/>
          <w:sz w:val="24"/>
          <w:szCs w:val="24"/>
        </w:rPr>
        <w:t>la</w:t>
      </w:r>
      <w:r>
        <w:rPr>
          <w:rFonts w:ascii="Arial" w:hAnsi="Arial" w:cs="Arial"/>
          <w:spacing w:val="-1"/>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2"/>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p</w:t>
      </w:r>
      <w:r>
        <w:rPr>
          <w:rFonts w:ascii="Arial" w:hAnsi="Arial" w:cs="Arial"/>
          <w:sz w:val="24"/>
          <w:szCs w:val="24"/>
        </w:rPr>
        <w:t>losi</w:t>
      </w:r>
      <w:r>
        <w:rPr>
          <w:rFonts w:ascii="Arial" w:hAnsi="Arial" w:cs="Arial"/>
          <w:spacing w:val="-2"/>
          <w:sz w:val="24"/>
          <w:szCs w:val="24"/>
        </w:rPr>
        <w:t>v</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str</w:t>
      </w:r>
      <w:r>
        <w:rPr>
          <w:rFonts w:ascii="Arial" w:hAnsi="Arial" w:cs="Arial"/>
          <w:spacing w:val="-1"/>
          <w:sz w:val="24"/>
          <w:szCs w:val="24"/>
        </w:rPr>
        <w:t>i</w:t>
      </w:r>
      <w:r>
        <w:rPr>
          <w:rFonts w:ascii="Arial" w:hAnsi="Arial" w:cs="Arial"/>
          <w:sz w:val="24"/>
          <w:szCs w:val="24"/>
        </w:rPr>
        <w:t>k</w:t>
      </w:r>
      <w:r>
        <w:rPr>
          <w:rFonts w:ascii="Arial" w:hAnsi="Arial" w:cs="Arial"/>
          <w:spacing w:val="1"/>
          <w:sz w:val="24"/>
          <w:szCs w:val="24"/>
        </w:rPr>
        <w:t>e</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a</w:t>
      </w:r>
      <w:r>
        <w:rPr>
          <w:rFonts w:ascii="Arial" w:hAnsi="Arial" w:cs="Arial"/>
          <w:sz w:val="24"/>
          <w:szCs w:val="24"/>
        </w:rPr>
        <w:t>ir str</w:t>
      </w:r>
      <w:r>
        <w:rPr>
          <w:rFonts w:ascii="Arial" w:hAnsi="Arial" w:cs="Arial"/>
          <w:spacing w:val="-1"/>
          <w:sz w:val="24"/>
          <w:szCs w:val="24"/>
        </w:rPr>
        <w:t>i</w:t>
      </w:r>
      <w:r>
        <w:rPr>
          <w:rFonts w:ascii="Arial" w:hAnsi="Arial" w:cs="Arial"/>
          <w:sz w:val="24"/>
          <w:szCs w:val="24"/>
        </w:rPr>
        <w:t>k</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he</w:t>
      </w:r>
      <w:r>
        <w:rPr>
          <w:rFonts w:ascii="Arial" w:hAnsi="Arial" w:cs="Arial"/>
          <w:sz w:val="24"/>
          <w:szCs w:val="24"/>
        </w:rPr>
        <w:t>l</w:t>
      </w:r>
      <w:r>
        <w:rPr>
          <w:rFonts w:ascii="Arial" w:hAnsi="Arial" w:cs="Arial"/>
          <w:spacing w:val="-1"/>
          <w:sz w:val="24"/>
          <w:szCs w:val="24"/>
        </w:rPr>
        <w:t>i</w:t>
      </w:r>
      <w:r>
        <w:rPr>
          <w:rFonts w:ascii="Arial" w:hAnsi="Arial" w:cs="Arial"/>
          <w:sz w:val="24"/>
          <w:szCs w:val="24"/>
        </w:rPr>
        <w:t>c</w:t>
      </w:r>
      <w:r>
        <w:rPr>
          <w:rFonts w:ascii="Arial" w:hAnsi="Arial" w:cs="Arial"/>
          <w:spacing w:val="1"/>
          <w:sz w:val="24"/>
          <w:szCs w:val="24"/>
        </w:rPr>
        <w:t>op</w:t>
      </w:r>
      <w:r>
        <w:rPr>
          <w:rFonts w:ascii="Arial" w:hAnsi="Arial" w:cs="Arial"/>
          <w:sz w:val="24"/>
          <w:szCs w:val="24"/>
        </w:rPr>
        <w:t>t</w:t>
      </w:r>
      <w:r>
        <w:rPr>
          <w:rFonts w:ascii="Arial" w:hAnsi="Arial" w:cs="Arial"/>
          <w:spacing w:val="1"/>
          <w:sz w:val="24"/>
          <w:szCs w:val="24"/>
        </w:rPr>
        <w:t>e</w:t>
      </w:r>
      <w:r>
        <w:rPr>
          <w:rFonts w:ascii="Arial" w:hAnsi="Arial" w:cs="Arial"/>
          <w:sz w:val="24"/>
          <w:szCs w:val="24"/>
        </w:rPr>
        <w:t xml:space="preserve">r </w:t>
      </w:r>
      <w:r>
        <w:rPr>
          <w:rFonts w:ascii="Arial" w:hAnsi="Arial" w:cs="Arial"/>
          <w:spacing w:val="1"/>
          <w:sz w:val="24"/>
          <w:szCs w:val="24"/>
        </w:rPr>
        <w:t>d</w:t>
      </w:r>
      <w:r>
        <w:rPr>
          <w:rFonts w:ascii="Arial" w:hAnsi="Arial" w:cs="Arial"/>
          <w:sz w:val="24"/>
          <w:szCs w:val="24"/>
        </w:rPr>
        <w:t>r</w:t>
      </w:r>
      <w:r>
        <w:rPr>
          <w:rFonts w:ascii="Arial" w:hAnsi="Arial" w:cs="Arial"/>
          <w:spacing w:val="-1"/>
          <w:sz w:val="24"/>
          <w:szCs w:val="24"/>
        </w:rPr>
        <w:t>i</w:t>
      </w:r>
      <w:r>
        <w:rPr>
          <w:rFonts w:ascii="Arial" w:hAnsi="Arial" w:cs="Arial"/>
          <w:sz w:val="24"/>
          <w:szCs w:val="24"/>
        </w:rPr>
        <w:t>l</w:t>
      </w:r>
      <w:r>
        <w:rPr>
          <w:rFonts w:ascii="Arial" w:hAnsi="Arial" w:cs="Arial"/>
          <w:spacing w:val="-1"/>
          <w:sz w:val="24"/>
          <w:szCs w:val="24"/>
        </w:rPr>
        <w:t>l</w:t>
      </w:r>
      <w:r>
        <w:rPr>
          <w:rFonts w:ascii="Arial" w:hAnsi="Arial" w:cs="Arial"/>
          <w:sz w:val="24"/>
          <w:szCs w:val="24"/>
        </w:rPr>
        <w:t>s,</w:t>
      </w:r>
      <w:r>
        <w:rPr>
          <w:rFonts w:ascii="Arial" w:hAnsi="Arial" w:cs="Arial"/>
          <w:spacing w:val="1"/>
          <w:sz w:val="24"/>
          <w:szCs w:val="24"/>
        </w:rPr>
        <w:t xml:space="preserve"> </w:t>
      </w:r>
      <w:r w:rsidR="00F72A1B">
        <w:rPr>
          <w:rFonts w:ascii="Arial" w:hAnsi="Arial" w:cs="Arial"/>
          <w:spacing w:val="1"/>
          <w:sz w:val="24"/>
          <w:szCs w:val="24"/>
        </w:rPr>
        <w:t>an</w:t>
      </w:r>
      <w:r w:rsidR="00F72A1B">
        <w:rPr>
          <w:rFonts w:ascii="Arial" w:hAnsi="Arial" w:cs="Arial"/>
          <w:sz w:val="24"/>
          <w:szCs w:val="24"/>
        </w:rPr>
        <w:t>ti</w:t>
      </w:r>
      <w:r w:rsidR="00F72A1B">
        <w:rPr>
          <w:rFonts w:ascii="Arial" w:hAnsi="Arial" w:cs="Arial"/>
          <w:spacing w:val="1"/>
          <w:sz w:val="24"/>
          <w:szCs w:val="24"/>
        </w:rPr>
        <w:t>-</w:t>
      </w:r>
      <w:r w:rsidR="00F72A1B">
        <w:rPr>
          <w:rFonts w:ascii="Arial" w:hAnsi="Arial" w:cs="Arial"/>
          <w:spacing w:val="-1"/>
          <w:sz w:val="24"/>
          <w:szCs w:val="24"/>
        </w:rPr>
        <w:t>a</w:t>
      </w:r>
      <w:r w:rsidR="00F72A1B">
        <w:rPr>
          <w:rFonts w:ascii="Arial" w:hAnsi="Arial" w:cs="Arial"/>
          <w:spacing w:val="1"/>
          <w:sz w:val="24"/>
          <w:szCs w:val="24"/>
        </w:rPr>
        <w:t>m</w:t>
      </w:r>
      <w:r w:rsidR="00F72A1B">
        <w:rPr>
          <w:rFonts w:ascii="Arial" w:hAnsi="Arial" w:cs="Arial"/>
          <w:spacing w:val="-1"/>
          <w:sz w:val="24"/>
          <w:szCs w:val="24"/>
        </w:rPr>
        <w:t>bu</w:t>
      </w:r>
      <w:r w:rsidR="00F72A1B">
        <w:rPr>
          <w:rFonts w:ascii="Arial" w:hAnsi="Arial" w:cs="Arial"/>
          <w:sz w:val="24"/>
          <w:szCs w:val="24"/>
        </w:rPr>
        <w:t>sh</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a</w:t>
      </w:r>
      <w:r>
        <w:rPr>
          <w:rFonts w:ascii="Arial" w:hAnsi="Arial" w:cs="Arial"/>
          <w:sz w:val="24"/>
          <w:szCs w:val="24"/>
        </w:rPr>
        <w:t xml:space="preserve">ctics </w:t>
      </w:r>
      <w:r>
        <w:rPr>
          <w:rFonts w:ascii="Arial" w:hAnsi="Arial" w:cs="Arial"/>
          <w:spacing w:val="1"/>
          <w:sz w:val="24"/>
          <w:szCs w:val="24"/>
        </w:rPr>
        <w:t>u</w:t>
      </w:r>
      <w:r>
        <w:rPr>
          <w:rFonts w:ascii="Arial" w:hAnsi="Arial" w:cs="Arial"/>
          <w:sz w:val="24"/>
          <w:szCs w:val="24"/>
        </w:rPr>
        <w:t xml:space="preserve">sing </w:t>
      </w:r>
      <w:r>
        <w:rPr>
          <w:rFonts w:ascii="Arial" w:hAnsi="Arial" w:cs="Arial"/>
          <w:spacing w:val="1"/>
          <w:sz w:val="24"/>
          <w:szCs w:val="24"/>
        </w:rPr>
        <w:t xml:space="preserve"> </w:t>
      </w:r>
      <w:r>
        <w:rPr>
          <w:rFonts w:ascii="Arial" w:hAnsi="Arial" w:cs="Arial"/>
          <w:sz w:val="24"/>
          <w:szCs w:val="24"/>
        </w:rPr>
        <w:t xml:space="preserve">a </w:t>
      </w:r>
      <w:r>
        <w:rPr>
          <w:rFonts w:ascii="Arial" w:hAnsi="Arial" w:cs="Arial"/>
          <w:spacing w:val="3"/>
          <w:sz w:val="24"/>
          <w:szCs w:val="24"/>
        </w:rPr>
        <w:t xml:space="preserve"> </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e</w:t>
      </w:r>
      <w:r>
        <w:rPr>
          <w:rFonts w:ascii="Arial" w:hAnsi="Arial" w:cs="Arial"/>
          <w:sz w:val="24"/>
          <w:szCs w:val="24"/>
        </w:rPr>
        <w:t xml:space="preserve">ty </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 xml:space="preserve">f </w:t>
      </w:r>
      <w:r>
        <w:rPr>
          <w:rFonts w:ascii="Arial" w:hAnsi="Arial" w:cs="Arial"/>
          <w:spacing w:val="2"/>
          <w:sz w:val="24"/>
          <w:szCs w:val="24"/>
        </w:rPr>
        <w:t xml:space="preserve"> </w:t>
      </w:r>
      <w:r>
        <w:rPr>
          <w:rFonts w:ascii="Arial" w:hAnsi="Arial" w:cs="Arial"/>
          <w:spacing w:val="1"/>
          <w:sz w:val="24"/>
          <w:szCs w:val="24"/>
        </w:rPr>
        <w:t>ad</w:t>
      </w:r>
      <w:r>
        <w:rPr>
          <w:rFonts w:ascii="Arial" w:hAnsi="Arial" w:cs="Arial"/>
          <w:spacing w:val="-2"/>
          <w:sz w:val="24"/>
          <w:szCs w:val="24"/>
        </w:rPr>
        <w:t>v</w:t>
      </w:r>
      <w:r>
        <w:rPr>
          <w:rFonts w:ascii="Arial" w:hAnsi="Arial" w:cs="Arial"/>
          <w:spacing w:val="1"/>
          <w:sz w:val="24"/>
          <w:szCs w:val="24"/>
        </w:rPr>
        <w:t>an</w:t>
      </w:r>
      <w:r>
        <w:rPr>
          <w:rFonts w:ascii="Arial" w:hAnsi="Arial" w:cs="Arial"/>
          <w:sz w:val="24"/>
          <w:szCs w:val="24"/>
        </w:rPr>
        <w:t>c</w:t>
      </w:r>
      <w:r>
        <w:rPr>
          <w:rFonts w:ascii="Arial" w:hAnsi="Arial" w:cs="Arial"/>
          <w:spacing w:val="1"/>
          <w:sz w:val="24"/>
          <w:szCs w:val="24"/>
        </w:rPr>
        <w:t>e</w:t>
      </w:r>
      <w:r>
        <w:rPr>
          <w:rFonts w:ascii="Arial" w:hAnsi="Arial" w:cs="Arial"/>
          <w:sz w:val="24"/>
          <w:szCs w:val="24"/>
        </w:rPr>
        <w:t xml:space="preserve">d </w:t>
      </w:r>
      <w:r>
        <w:rPr>
          <w:rFonts w:ascii="Arial" w:hAnsi="Arial" w:cs="Arial"/>
          <w:spacing w:val="3"/>
          <w:sz w:val="24"/>
          <w:szCs w:val="24"/>
        </w:rPr>
        <w:t xml:space="preserve"> </w:t>
      </w:r>
      <w:r>
        <w:rPr>
          <w:rFonts w:ascii="Arial" w:hAnsi="Arial" w:cs="Arial"/>
          <w:spacing w:val="-3"/>
          <w:sz w:val="24"/>
          <w:szCs w:val="24"/>
        </w:rPr>
        <w:t>w</w:t>
      </w:r>
      <w:r>
        <w:rPr>
          <w:rFonts w:ascii="Arial" w:hAnsi="Arial" w:cs="Arial"/>
          <w:spacing w:val="1"/>
          <w:sz w:val="24"/>
          <w:szCs w:val="24"/>
        </w:rPr>
        <w:t>eap</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  s</w:t>
      </w:r>
      <w:r>
        <w:rPr>
          <w:rFonts w:ascii="Arial" w:hAnsi="Arial" w:cs="Arial"/>
          <w:spacing w:val="-2"/>
          <w:sz w:val="24"/>
          <w:szCs w:val="24"/>
        </w:rPr>
        <w:t>y</w:t>
      </w:r>
      <w:r>
        <w:rPr>
          <w:rFonts w:ascii="Arial" w:hAnsi="Arial" w:cs="Arial"/>
          <w:sz w:val="24"/>
          <w:szCs w:val="24"/>
        </w:rPr>
        <w:t>st</w:t>
      </w:r>
      <w:r>
        <w:rPr>
          <w:rFonts w:ascii="Arial" w:hAnsi="Arial" w:cs="Arial"/>
          <w:spacing w:val="1"/>
          <w:sz w:val="24"/>
          <w:szCs w:val="24"/>
        </w:rPr>
        <w:t>em</w:t>
      </w:r>
      <w:r>
        <w:rPr>
          <w:rFonts w:ascii="Arial" w:hAnsi="Arial" w:cs="Arial"/>
          <w:sz w:val="24"/>
          <w:szCs w:val="24"/>
        </w:rPr>
        <w:t xml:space="preserve">s, </w:t>
      </w:r>
      <w:r>
        <w:rPr>
          <w:rFonts w:ascii="Arial" w:hAnsi="Arial" w:cs="Arial"/>
          <w:spacing w:val="2"/>
          <w:sz w:val="24"/>
          <w:szCs w:val="24"/>
        </w:rPr>
        <w:t xml:space="preserve"> </w:t>
      </w:r>
      <w:r>
        <w:rPr>
          <w:rFonts w:ascii="Arial" w:hAnsi="Arial" w:cs="Arial"/>
          <w:spacing w:val="1"/>
          <w:sz w:val="24"/>
          <w:szCs w:val="24"/>
        </w:rPr>
        <w:t>de</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i</w:t>
      </w:r>
      <w:r>
        <w:rPr>
          <w:rFonts w:ascii="Arial" w:hAnsi="Arial" w:cs="Arial"/>
          <w:spacing w:val="-1"/>
          <w:sz w:val="24"/>
          <w:szCs w:val="24"/>
        </w:rPr>
        <w:t>l</w:t>
      </w:r>
      <w:r>
        <w:rPr>
          <w:rFonts w:ascii="Arial" w:hAnsi="Arial" w:cs="Arial"/>
          <w:spacing w:val="1"/>
          <w:sz w:val="24"/>
          <w:szCs w:val="24"/>
        </w:rPr>
        <w:t>e</w:t>
      </w:r>
      <w:r>
        <w:rPr>
          <w:rFonts w:ascii="Arial" w:hAnsi="Arial" w:cs="Arial"/>
          <w:sz w:val="24"/>
          <w:szCs w:val="24"/>
        </w:rPr>
        <w:t xml:space="preserve">d </w:t>
      </w:r>
      <w:r>
        <w:rPr>
          <w:rFonts w:ascii="Arial" w:hAnsi="Arial" w:cs="Arial"/>
          <w:spacing w:val="3"/>
          <w:sz w:val="24"/>
          <w:szCs w:val="24"/>
        </w:rPr>
        <w:t xml:space="preserve"> </w:t>
      </w:r>
      <w:r>
        <w:rPr>
          <w:rFonts w:ascii="Arial" w:hAnsi="Arial" w:cs="Arial"/>
          <w:spacing w:val="1"/>
          <w:sz w:val="24"/>
          <w:szCs w:val="24"/>
        </w:rPr>
        <w:t>p</w:t>
      </w:r>
      <w:r>
        <w:rPr>
          <w:rFonts w:ascii="Arial" w:hAnsi="Arial" w:cs="Arial"/>
          <w:spacing w:val="-3"/>
          <w:sz w:val="24"/>
          <w:szCs w:val="24"/>
        </w:rPr>
        <w:t>l</w:t>
      </w:r>
      <w:r>
        <w:rPr>
          <w:rFonts w:ascii="Arial" w:hAnsi="Arial" w:cs="Arial"/>
          <w:spacing w:val="1"/>
          <w:sz w:val="24"/>
          <w:szCs w:val="24"/>
        </w:rPr>
        <w:t>ann</w:t>
      </w:r>
      <w:r>
        <w:rPr>
          <w:rFonts w:ascii="Arial" w:hAnsi="Arial" w:cs="Arial"/>
          <w:sz w:val="24"/>
          <w:szCs w:val="24"/>
        </w:rPr>
        <w:t xml:space="preserve">ing </w:t>
      </w:r>
      <w:r>
        <w:rPr>
          <w:rFonts w:ascii="Arial" w:hAnsi="Arial" w:cs="Arial"/>
          <w:spacing w:val="1"/>
          <w:sz w:val="24"/>
          <w:szCs w:val="24"/>
        </w:rPr>
        <w:t xml:space="preserve"> a</w:t>
      </w:r>
      <w:r>
        <w:rPr>
          <w:rFonts w:ascii="Arial" w:hAnsi="Arial" w:cs="Arial"/>
          <w:spacing w:val="-1"/>
          <w:sz w:val="24"/>
          <w:szCs w:val="24"/>
        </w:rPr>
        <w:t>n</w:t>
      </w:r>
      <w:r>
        <w:rPr>
          <w:rFonts w:ascii="Arial" w:hAnsi="Arial" w:cs="Arial"/>
          <w:sz w:val="24"/>
          <w:szCs w:val="24"/>
        </w:rPr>
        <w:t>d tra</w:t>
      </w:r>
      <w:r>
        <w:rPr>
          <w:rFonts w:ascii="Arial" w:hAnsi="Arial" w:cs="Arial"/>
          <w:spacing w:val="1"/>
          <w:sz w:val="24"/>
          <w:szCs w:val="24"/>
        </w:rPr>
        <w:t>d</w:t>
      </w:r>
      <w:r>
        <w:rPr>
          <w:rFonts w:ascii="Arial" w:hAnsi="Arial" w:cs="Arial"/>
          <w:sz w:val="24"/>
          <w:szCs w:val="24"/>
        </w:rPr>
        <w:t>itio</w:t>
      </w:r>
      <w:r>
        <w:rPr>
          <w:rFonts w:ascii="Arial" w:hAnsi="Arial" w:cs="Arial"/>
          <w:spacing w:val="-1"/>
          <w:sz w:val="24"/>
          <w:szCs w:val="24"/>
        </w:rPr>
        <w:t>n</w:t>
      </w:r>
      <w:r>
        <w:rPr>
          <w:rFonts w:ascii="Arial" w:hAnsi="Arial" w:cs="Arial"/>
          <w:spacing w:val="1"/>
          <w:sz w:val="24"/>
          <w:szCs w:val="24"/>
        </w:rPr>
        <w:t>a</w:t>
      </w:r>
      <w:r>
        <w:rPr>
          <w:rFonts w:ascii="Arial" w:hAnsi="Arial" w:cs="Arial"/>
          <w:sz w:val="24"/>
          <w:szCs w:val="24"/>
        </w:rPr>
        <w:t xml:space="preserve">l </w:t>
      </w:r>
      <w:r>
        <w:rPr>
          <w:rFonts w:ascii="Arial" w:hAnsi="Arial" w:cs="Arial"/>
          <w:spacing w:val="1"/>
          <w:sz w:val="24"/>
          <w:szCs w:val="24"/>
        </w:rPr>
        <w:t>p</w:t>
      </w:r>
      <w:r>
        <w:rPr>
          <w:rFonts w:ascii="Arial" w:hAnsi="Arial" w:cs="Arial"/>
          <w:spacing w:val="-1"/>
          <w:sz w:val="24"/>
          <w:szCs w:val="24"/>
        </w:rPr>
        <w:t>e</w:t>
      </w:r>
      <w:r>
        <w:rPr>
          <w:rFonts w:ascii="Arial" w:hAnsi="Arial" w:cs="Arial"/>
          <w:spacing w:val="1"/>
          <w:sz w:val="24"/>
          <w:szCs w:val="24"/>
        </w:rPr>
        <w:t>a</w:t>
      </w:r>
      <w:r>
        <w:rPr>
          <w:rFonts w:ascii="Arial" w:hAnsi="Arial" w:cs="Arial"/>
          <w:sz w:val="24"/>
          <w:szCs w:val="24"/>
        </w:rPr>
        <w:t>c</w:t>
      </w:r>
      <w:r>
        <w:rPr>
          <w:rFonts w:ascii="Arial" w:hAnsi="Arial" w:cs="Arial"/>
          <w:spacing w:val="1"/>
          <w:sz w:val="24"/>
          <w:szCs w:val="24"/>
        </w:rPr>
        <w:t>e</w:t>
      </w:r>
      <w:r>
        <w:rPr>
          <w:rFonts w:ascii="Arial" w:hAnsi="Arial" w:cs="Arial"/>
          <w:sz w:val="24"/>
          <w:szCs w:val="24"/>
        </w:rPr>
        <w:t>k</w:t>
      </w:r>
      <w:r>
        <w:rPr>
          <w:rFonts w:ascii="Arial" w:hAnsi="Arial" w:cs="Arial"/>
          <w:spacing w:val="-1"/>
          <w:sz w:val="24"/>
          <w:szCs w:val="24"/>
        </w:rPr>
        <w:t>e</w:t>
      </w:r>
      <w:r>
        <w:rPr>
          <w:rFonts w:ascii="Arial" w:hAnsi="Arial" w:cs="Arial"/>
          <w:spacing w:val="1"/>
          <w:sz w:val="24"/>
          <w:szCs w:val="24"/>
        </w:rPr>
        <w:t>ep</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2"/>
          <w:sz w:val="24"/>
          <w:szCs w:val="24"/>
        </w:rPr>
        <w:t>m</w:t>
      </w:r>
      <w:r>
        <w:rPr>
          <w:rFonts w:ascii="Arial" w:hAnsi="Arial" w:cs="Arial"/>
          <w:spacing w:val="1"/>
          <w:sz w:val="24"/>
          <w:szCs w:val="24"/>
        </w:rPr>
        <w:t>e</w:t>
      </w:r>
      <w:r>
        <w:rPr>
          <w:rFonts w:ascii="Arial" w:hAnsi="Arial" w:cs="Arial"/>
          <w:spacing w:val="-2"/>
          <w:sz w:val="24"/>
          <w:szCs w:val="24"/>
        </w:rPr>
        <w:t>t</w:t>
      </w:r>
      <w:r>
        <w:rPr>
          <w:rFonts w:ascii="Arial" w:hAnsi="Arial" w:cs="Arial"/>
          <w:spacing w:val="1"/>
          <w:sz w:val="24"/>
          <w:szCs w:val="24"/>
        </w:rPr>
        <w:t>hod</w:t>
      </w:r>
      <w:r>
        <w:rPr>
          <w:rFonts w:ascii="Arial" w:hAnsi="Arial" w:cs="Arial"/>
          <w:spacing w:val="-2"/>
          <w:sz w:val="24"/>
          <w:szCs w:val="24"/>
        </w:rPr>
        <w:t>s</w:t>
      </w:r>
      <w:r>
        <w:rPr>
          <w:rFonts w:ascii="Arial" w:hAnsi="Arial" w:cs="Arial"/>
          <w:sz w:val="24"/>
          <w:szCs w:val="24"/>
        </w:rPr>
        <w:t>.</w:t>
      </w:r>
    </w:p>
    <w:p w:rsidR="00A279F3" w:rsidRDefault="00A279F3" w:rsidP="00A279F3">
      <w:pPr>
        <w:autoSpaceDE w:val="0"/>
        <w:autoSpaceDN w:val="0"/>
        <w:adjustRightInd w:val="0"/>
        <w:spacing w:before="16" w:after="0" w:line="260" w:lineRule="exact"/>
        <w:rPr>
          <w:rFonts w:ascii="Arial" w:hAnsi="Arial" w:cs="Arial"/>
          <w:sz w:val="26"/>
          <w:szCs w:val="26"/>
        </w:rPr>
      </w:pPr>
    </w:p>
    <w:p w:rsidR="00A279F3" w:rsidRDefault="00A279F3" w:rsidP="00A279F3">
      <w:pPr>
        <w:autoSpaceDE w:val="0"/>
        <w:autoSpaceDN w:val="0"/>
        <w:adjustRightInd w:val="0"/>
        <w:spacing w:after="0" w:line="240" w:lineRule="auto"/>
        <w:ind w:left="100" w:right="24"/>
        <w:jc w:val="both"/>
        <w:rPr>
          <w:rFonts w:ascii="Arial" w:hAnsi="Arial" w:cs="Arial"/>
          <w:sz w:val="24"/>
          <w:szCs w:val="24"/>
        </w:rPr>
      </w:pP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sidR="00176E32">
        <w:rPr>
          <w:rFonts w:ascii="Arial" w:hAnsi="Arial" w:cs="Arial"/>
          <w:spacing w:val="1"/>
          <w:sz w:val="24"/>
          <w:szCs w:val="24"/>
        </w:rPr>
        <w:t>68</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f</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try Gro</w:t>
      </w:r>
      <w:r>
        <w:rPr>
          <w:rFonts w:ascii="Arial" w:hAnsi="Arial" w:cs="Arial"/>
          <w:spacing w:val="1"/>
          <w:sz w:val="24"/>
          <w:szCs w:val="24"/>
        </w:rPr>
        <w:t>u</w:t>
      </w:r>
      <w:r>
        <w:rPr>
          <w:rFonts w:ascii="Arial" w:hAnsi="Arial" w:cs="Arial"/>
          <w:sz w:val="24"/>
          <w:szCs w:val="24"/>
        </w:rPr>
        <w:t>p</w:t>
      </w:r>
      <w:r>
        <w:rPr>
          <w:rFonts w:ascii="Arial" w:hAnsi="Arial" w:cs="Arial"/>
          <w:spacing w:val="1"/>
          <w:sz w:val="24"/>
          <w:szCs w:val="24"/>
        </w:rPr>
        <w:t xml:space="preserve"> </w:t>
      </w:r>
      <w:r>
        <w:rPr>
          <w:rFonts w:ascii="Arial" w:hAnsi="Arial" w:cs="Arial"/>
          <w:sz w:val="24"/>
          <w:szCs w:val="24"/>
        </w:rPr>
        <w:t>H</w:t>
      </w:r>
      <w:r>
        <w:rPr>
          <w:rFonts w:ascii="Arial" w:hAnsi="Arial" w:cs="Arial"/>
          <w:spacing w:val="1"/>
          <w:sz w:val="24"/>
          <w:szCs w:val="24"/>
        </w:rPr>
        <w:t>ead</w:t>
      </w:r>
      <w:r>
        <w:rPr>
          <w:rFonts w:ascii="Arial" w:hAnsi="Arial" w:cs="Arial"/>
          <w:spacing w:val="-1"/>
          <w:sz w:val="24"/>
          <w:szCs w:val="24"/>
        </w:rPr>
        <w:t>q</w:t>
      </w:r>
      <w:r>
        <w:rPr>
          <w:rFonts w:ascii="Arial" w:hAnsi="Arial" w:cs="Arial"/>
          <w:spacing w:val="1"/>
          <w:sz w:val="24"/>
          <w:szCs w:val="24"/>
        </w:rPr>
        <w:t>ua</w:t>
      </w:r>
      <w:r>
        <w:rPr>
          <w:rFonts w:ascii="Arial" w:hAnsi="Arial" w:cs="Arial"/>
          <w:sz w:val="24"/>
          <w:szCs w:val="24"/>
        </w:rPr>
        <w:t>rter</w:t>
      </w:r>
      <w:r>
        <w:rPr>
          <w:rFonts w:ascii="Arial" w:hAnsi="Arial" w:cs="Arial"/>
          <w:spacing w:val="1"/>
          <w:sz w:val="24"/>
          <w:szCs w:val="24"/>
        </w:rPr>
        <w:t>s</w:t>
      </w:r>
      <w:r>
        <w:rPr>
          <w:rFonts w:ascii="Arial" w:hAnsi="Arial" w:cs="Arial"/>
          <w:sz w:val="24"/>
          <w:szCs w:val="24"/>
        </w:rPr>
        <w:t>;</w:t>
      </w:r>
      <w:r>
        <w:rPr>
          <w:rFonts w:ascii="Arial" w:hAnsi="Arial" w:cs="Arial"/>
          <w:spacing w:val="1"/>
          <w:sz w:val="24"/>
          <w:szCs w:val="24"/>
        </w:rPr>
        <w:t xml:space="preserve"> a</w:t>
      </w:r>
      <w:r>
        <w:rPr>
          <w:rFonts w:ascii="Arial" w:hAnsi="Arial" w:cs="Arial"/>
          <w:sz w:val="24"/>
          <w:szCs w:val="24"/>
        </w:rPr>
        <w:t xml:space="preserve">s </w:t>
      </w:r>
      <w:r>
        <w:rPr>
          <w:rFonts w:ascii="Arial" w:hAnsi="Arial" w:cs="Arial"/>
          <w:spacing w:val="-3"/>
          <w:sz w:val="24"/>
          <w:szCs w:val="24"/>
        </w:rPr>
        <w:t>w</w:t>
      </w:r>
      <w:r>
        <w:rPr>
          <w:rFonts w:ascii="Arial" w:hAnsi="Arial" w:cs="Arial"/>
          <w:spacing w:val="1"/>
          <w:sz w:val="24"/>
          <w:szCs w:val="24"/>
        </w:rPr>
        <w:t>e</w:t>
      </w:r>
      <w:r>
        <w:rPr>
          <w:rFonts w:ascii="Arial" w:hAnsi="Arial" w:cs="Arial"/>
          <w:sz w:val="24"/>
          <w:szCs w:val="24"/>
        </w:rPr>
        <w:t>ll</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3"/>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Q</w:t>
      </w:r>
      <w:r>
        <w:rPr>
          <w:rFonts w:ascii="Arial" w:hAnsi="Arial" w:cs="Arial"/>
          <w:spacing w:val="1"/>
          <w:sz w:val="24"/>
          <w:szCs w:val="24"/>
        </w:rPr>
        <w:t>u</w:t>
      </w:r>
      <w:r>
        <w:rPr>
          <w:rFonts w:ascii="Arial" w:hAnsi="Arial" w:cs="Arial"/>
          <w:sz w:val="24"/>
          <w:szCs w:val="24"/>
        </w:rPr>
        <w:t>ick Re</w:t>
      </w:r>
      <w:r>
        <w:rPr>
          <w:rFonts w:ascii="Arial" w:hAnsi="Arial" w:cs="Arial"/>
          <w:spacing w:val="1"/>
          <w:sz w:val="24"/>
          <w:szCs w:val="24"/>
        </w:rPr>
        <w:t>a</w:t>
      </w:r>
      <w:r>
        <w:rPr>
          <w:rFonts w:ascii="Arial" w:hAnsi="Arial" w:cs="Arial"/>
          <w:spacing w:val="-2"/>
          <w:sz w:val="24"/>
          <w:szCs w:val="24"/>
        </w:rPr>
        <w:t>c</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rce</w:t>
      </w:r>
      <w:r>
        <w:rPr>
          <w:rFonts w:ascii="Arial" w:hAnsi="Arial" w:cs="Arial"/>
          <w:spacing w:val="3"/>
          <w:sz w:val="24"/>
          <w:szCs w:val="24"/>
        </w:rPr>
        <w:t xml:space="preserve"> </w:t>
      </w:r>
      <w:r>
        <w:rPr>
          <w:rFonts w:ascii="Arial" w:hAnsi="Arial" w:cs="Arial"/>
          <w:spacing w:val="-1"/>
          <w:sz w:val="24"/>
          <w:szCs w:val="24"/>
        </w:rPr>
        <w:t>an</w:t>
      </w:r>
      <w:r>
        <w:rPr>
          <w:rFonts w:ascii="Arial" w:hAnsi="Arial" w:cs="Arial"/>
          <w:sz w:val="24"/>
          <w:szCs w:val="24"/>
        </w:rPr>
        <w:t>d Gro</w:t>
      </w:r>
      <w:r>
        <w:rPr>
          <w:rFonts w:ascii="Arial" w:hAnsi="Arial" w:cs="Arial"/>
          <w:spacing w:val="1"/>
          <w:sz w:val="24"/>
          <w:szCs w:val="24"/>
        </w:rPr>
        <w:t>u</w:t>
      </w:r>
      <w:r>
        <w:rPr>
          <w:rFonts w:ascii="Arial" w:hAnsi="Arial" w:cs="Arial"/>
          <w:sz w:val="24"/>
          <w:szCs w:val="24"/>
        </w:rPr>
        <w:t>p</w:t>
      </w:r>
      <w:r>
        <w:rPr>
          <w:rFonts w:ascii="Arial" w:hAnsi="Arial" w:cs="Arial"/>
          <w:spacing w:val="20"/>
          <w:sz w:val="24"/>
          <w:szCs w:val="24"/>
        </w:rPr>
        <w:t xml:space="preserve"> </w:t>
      </w:r>
      <w:r>
        <w:rPr>
          <w:rFonts w:ascii="Arial" w:hAnsi="Arial" w:cs="Arial"/>
          <w:spacing w:val="-2"/>
          <w:sz w:val="24"/>
          <w:szCs w:val="24"/>
        </w:rPr>
        <w:t>S</w:t>
      </w:r>
      <w:r>
        <w:rPr>
          <w:rFonts w:ascii="Arial" w:hAnsi="Arial" w:cs="Arial"/>
          <w:spacing w:val="1"/>
          <w:sz w:val="24"/>
          <w:szCs w:val="24"/>
        </w:rPr>
        <w:t>up</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rt</w:t>
      </w:r>
      <w:r>
        <w:rPr>
          <w:rFonts w:ascii="Arial" w:hAnsi="Arial" w:cs="Arial"/>
          <w:spacing w:val="19"/>
          <w:sz w:val="24"/>
          <w:szCs w:val="24"/>
        </w:rPr>
        <w:t xml:space="preserve"> </w:t>
      </w:r>
      <w:r>
        <w:rPr>
          <w:rFonts w:ascii="Arial" w:hAnsi="Arial" w:cs="Arial"/>
          <w:sz w:val="24"/>
          <w:szCs w:val="24"/>
        </w:rPr>
        <w:t>El</w:t>
      </w:r>
      <w:r>
        <w:rPr>
          <w:rFonts w:ascii="Arial" w:hAnsi="Arial" w:cs="Arial"/>
          <w:spacing w:val="-2"/>
          <w:sz w:val="24"/>
          <w:szCs w:val="24"/>
        </w:rPr>
        <w:t>e</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ts</w:t>
      </w:r>
      <w:r>
        <w:rPr>
          <w:rFonts w:ascii="Arial" w:hAnsi="Arial" w:cs="Arial"/>
          <w:spacing w:val="20"/>
          <w:sz w:val="24"/>
          <w:szCs w:val="24"/>
        </w:rPr>
        <w:t xml:space="preserve"> </w:t>
      </w:r>
      <w:r>
        <w:rPr>
          <w:rFonts w:ascii="Arial" w:hAnsi="Arial" w:cs="Arial"/>
          <w:spacing w:val="1"/>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l</w:t>
      </w:r>
      <w:r>
        <w:rPr>
          <w:rFonts w:ascii="Arial" w:hAnsi="Arial" w:cs="Arial"/>
          <w:spacing w:val="21"/>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20"/>
          <w:sz w:val="24"/>
          <w:szCs w:val="24"/>
        </w:rPr>
        <w:t xml:space="preserve"> </w:t>
      </w:r>
      <w:r>
        <w:rPr>
          <w:rFonts w:ascii="Arial" w:hAnsi="Arial" w:cs="Arial"/>
          <w:spacing w:val="1"/>
          <w:sz w:val="24"/>
          <w:szCs w:val="24"/>
        </w:rPr>
        <w:t>ba</w:t>
      </w:r>
      <w:r>
        <w:rPr>
          <w:rFonts w:ascii="Arial" w:hAnsi="Arial" w:cs="Arial"/>
          <w:sz w:val="24"/>
          <w:szCs w:val="24"/>
        </w:rPr>
        <w:t>s</w:t>
      </w:r>
      <w:r>
        <w:rPr>
          <w:rFonts w:ascii="Arial" w:hAnsi="Arial" w:cs="Arial"/>
          <w:spacing w:val="-1"/>
          <w:sz w:val="24"/>
          <w:szCs w:val="24"/>
        </w:rPr>
        <w:t>e</w:t>
      </w:r>
      <w:r>
        <w:rPr>
          <w:rFonts w:ascii="Arial" w:hAnsi="Arial" w:cs="Arial"/>
          <w:sz w:val="24"/>
          <w:szCs w:val="24"/>
        </w:rPr>
        <w:t>d</w:t>
      </w:r>
      <w:r>
        <w:rPr>
          <w:rFonts w:ascii="Arial" w:hAnsi="Arial" w:cs="Arial"/>
          <w:spacing w:val="20"/>
          <w:sz w:val="24"/>
          <w:szCs w:val="24"/>
        </w:rPr>
        <w:t xml:space="preserve"> </w:t>
      </w:r>
      <w:r>
        <w:rPr>
          <w:rFonts w:ascii="Arial" w:hAnsi="Arial" w:cs="Arial"/>
          <w:sz w:val="24"/>
          <w:szCs w:val="24"/>
        </w:rPr>
        <w:t>in</w:t>
      </w:r>
      <w:r>
        <w:rPr>
          <w:rFonts w:ascii="Arial" w:hAnsi="Arial" w:cs="Arial"/>
          <w:spacing w:val="20"/>
          <w:sz w:val="24"/>
          <w:szCs w:val="24"/>
        </w:rPr>
        <w:t xml:space="preserve"> </w:t>
      </w:r>
      <w:r>
        <w:rPr>
          <w:rFonts w:ascii="Arial" w:hAnsi="Arial" w:cs="Arial"/>
          <w:sz w:val="24"/>
          <w:szCs w:val="24"/>
        </w:rPr>
        <w:t>Ca</w:t>
      </w:r>
      <w:r>
        <w:rPr>
          <w:rFonts w:ascii="Arial" w:hAnsi="Arial" w:cs="Arial"/>
          <w:spacing w:val="2"/>
          <w:sz w:val="24"/>
          <w:szCs w:val="24"/>
        </w:rPr>
        <w:t>m</w:t>
      </w:r>
      <w:r>
        <w:rPr>
          <w:rFonts w:ascii="Arial" w:hAnsi="Arial" w:cs="Arial"/>
          <w:sz w:val="24"/>
          <w:szCs w:val="24"/>
        </w:rPr>
        <w:t>p</w:t>
      </w:r>
      <w:r>
        <w:rPr>
          <w:rFonts w:ascii="Arial" w:hAnsi="Arial" w:cs="Arial"/>
          <w:spacing w:val="24"/>
          <w:sz w:val="24"/>
          <w:szCs w:val="24"/>
        </w:rPr>
        <w:t xml:space="preserve"> </w:t>
      </w:r>
      <w:proofErr w:type="spellStart"/>
      <w:r>
        <w:rPr>
          <w:rFonts w:ascii="Arial" w:hAnsi="Arial" w:cs="Arial"/>
          <w:spacing w:val="-3"/>
          <w:sz w:val="24"/>
          <w:szCs w:val="24"/>
        </w:rPr>
        <w:t>F</w:t>
      </w:r>
      <w:r>
        <w:rPr>
          <w:rFonts w:ascii="Arial" w:hAnsi="Arial" w:cs="Arial"/>
          <w:spacing w:val="1"/>
          <w:sz w:val="24"/>
          <w:szCs w:val="24"/>
        </w:rPr>
        <w:t>ao</w:t>
      </w:r>
      <w:r>
        <w:rPr>
          <w:rFonts w:ascii="Arial" w:hAnsi="Arial" w:cs="Arial"/>
          <w:spacing w:val="-1"/>
          <w:sz w:val="24"/>
          <w:szCs w:val="24"/>
        </w:rPr>
        <w:t>u</w:t>
      </w:r>
      <w:r>
        <w:rPr>
          <w:rFonts w:ascii="Arial" w:hAnsi="Arial" w:cs="Arial"/>
          <w:spacing w:val="1"/>
          <w:sz w:val="24"/>
          <w:szCs w:val="24"/>
        </w:rPr>
        <w:t>a</w:t>
      </w:r>
      <w:r>
        <w:rPr>
          <w:rFonts w:ascii="Arial" w:hAnsi="Arial" w:cs="Arial"/>
          <w:sz w:val="24"/>
          <w:szCs w:val="24"/>
        </w:rPr>
        <w:t>r</w:t>
      </w:r>
      <w:proofErr w:type="spellEnd"/>
      <w:r>
        <w:rPr>
          <w:rFonts w:ascii="Arial" w:hAnsi="Arial" w:cs="Arial"/>
          <w:sz w:val="24"/>
          <w:szCs w:val="24"/>
        </w:rPr>
        <w:t>,</w:t>
      </w:r>
      <w:r>
        <w:rPr>
          <w:rFonts w:ascii="Arial" w:hAnsi="Arial" w:cs="Arial"/>
          <w:spacing w:val="20"/>
          <w:sz w:val="24"/>
          <w:szCs w:val="24"/>
        </w:rPr>
        <w:t xml:space="preserve"> </w:t>
      </w:r>
      <w:r>
        <w:rPr>
          <w:rFonts w:ascii="Arial" w:hAnsi="Arial" w:cs="Arial"/>
          <w:sz w:val="24"/>
          <w:szCs w:val="24"/>
        </w:rPr>
        <w:t>sit</w:t>
      </w:r>
      <w:r>
        <w:rPr>
          <w:rFonts w:ascii="Arial" w:hAnsi="Arial" w:cs="Arial"/>
          <w:spacing w:val="1"/>
          <w:sz w:val="24"/>
          <w:szCs w:val="24"/>
        </w:rPr>
        <w:t>ua</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18"/>
          <w:sz w:val="24"/>
          <w:szCs w:val="24"/>
        </w:rPr>
        <w:t xml:space="preserve"> </w:t>
      </w:r>
      <w:r>
        <w:rPr>
          <w:rFonts w:ascii="Arial" w:hAnsi="Arial" w:cs="Arial"/>
          <w:sz w:val="24"/>
          <w:szCs w:val="24"/>
        </w:rPr>
        <w:t>to</w:t>
      </w:r>
      <w:r>
        <w:rPr>
          <w:rFonts w:ascii="Arial" w:hAnsi="Arial" w:cs="Arial"/>
          <w:spacing w:val="2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1"/>
          <w:sz w:val="24"/>
          <w:szCs w:val="24"/>
        </w:rPr>
        <w:t xml:space="preserve"> </w:t>
      </w:r>
      <w:r>
        <w:rPr>
          <w:rFonts w:ascii="Arial" w:hAnsi="Arial" w:cs="Arial"/>
          <w:sz w:val="24"/>
          <w:szCs w:val="24"/>
        </w:rPr>
        <w:t>E</w:t>
      </w:r>
      <w:r>
        <w:rPr>
          <w:rFonts w:ascii="Arial" w:hAnsi="Arial" w:cs="Arial"/>
          <w:spacing w:val="1"/>
          <w:sz w:val="24"/>
          <w:szCs w:val="24"/>
        </w:rPr>
        <w:t>a</w:t>
      </w:r>
      <w:r>
        <w:rPr>
          <w:rFonts w:ascii="Arial" w:hAnsi="Arial" w:cs="Arial"/>
          <w:spacing w:val="-2"/>
          <w:sz w:val="24"/>
          <w:szCs w:val="24"/>
        </w:rPr>
        <w:t>s</w:t>
      </w:r>
      <w:r>
        <w:rPr>
          <w:rFonts w:ascii="Arial" w:hAnsi="Arial" w:cs="Arial"/>
          <w:sz w:val="24"/>
          <w:szCs w:val="24"/>
        </w:rPr>
        <w:t xml:space="preserve">t </w:t>
      </w:r>
      <w:r>
        <w:rPr>
          <w:rFonts w:ascii="Arial" w:hAnsi="Arial" w:cs="Arial"/>
          <w:spacing w:val="-1"/>
          <w:sz w:val="24"/>
          <w:szCs w:val="24"/>
        </w:rPr>
        <w:t>o</w:t>
      </w:r>
      <w:r>
        <w:rPr>
          <w:rFonts w:ascii="Arial" w:hAnsi="Arial" w:cs="Arial"/>
          <w:sz w:val="24"/>
          <w:szCs w:val="24"/>
        </w:rPr>
        <w:t>f</w:t>
      </w:r>
      <w:r>
        <w:rPr>
          <w:rFonts w:ascii="Arial" w:hAnsi="Arial" w:cs="Arial"/>
          <w:spacing w:val="5"/>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Bra</w:t>
      </w:r>
      <w:r>
        <w:rPr>
          <w:rFonts w:ascii="Arial" w:hAnsi="Arial" w:cs="Arial"/>
          <w:spacing w:val="-2"/>
          <w:sz w:val="24"/>
          <w:szCs w:val="24"/>
        </w:rPr>
        <w:t>v</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L</w:t>
      </w:r>
      <w:r>
        <w:rPr>
          <w:rFonts w:ascii="Arial" w:hAnsi="Arial" w:cs="Arial"/>
          <w:sz w:val="24"/>
          <w:szCs w:val="24"/>
        </w:rPr>
        <w:t>ine</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S</w:t>
      </w:r>
      <w:r>
        <w:rPr>
          <w:rFonts w:ascii="Arial" w:hAnsi="Arial" w:cs="Arial"/>
          <w:spacing w:val="-2"/>
          <w:sz w:val="24"/>
          <w:szCs w:val="24"/>
        </w:rPr>
        <w:t>y</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a</w:t>
      </w:r>
      <w:r>
        <w:rPr>
          <w:rFonts w:ascii="Arial" w:hAnsi="Arial" w:cs="Arial"/>
          <w:sz w:val="24"/>
          <w:szCs w:val="24"/>
        </w:rPr>
        <w:t>n</w:t>
      </w:r>
      <w:r>
        <w:rPr>
          <w:rFonts w:ascii="Arial" w:hAnsi="Arial" w:cs="Arial"/>
          <w:spacing w:val="2"/>
          <w:sz w:val="24"/>
          <w:szCs w:val="24"/>
        </w:rPr>
        <w:t xml:space="preserve"> </w:t>
      </w:r>
      <w:r>
        <w:rPr>
          <w:rFonts w:ascii="Arial" w:hAnsi="Arial" w:cs="Arial"/>
          <w:sz w:val="24"/>
          <w:szCs w:val="24"/>
        </w:rPr>
        <w:t>Arab Re</w:t>
      </w:r>
      <w:r>
        <w:rPr>
          <w:rFonts w:ascii="Arial" w:hAnsi="Arial" w:cs="Arial"/>
          <w:spacing w:val="-1"/>
          <w:sz w:val="24"/>
          <w:szCs w:val="24"/>
        </w:rPr>
        <w:t>p</w:t>
      </w:r>
      <w:r>
        <w:rPr>
          <w:rFonts w:ascii="Arial" w:hAnsi="Arial" w:cs="Arial"/>
          <w:spacing w:val="1"/>
          <w:sz w:val="24"/>
          <w:szCs w:val="24"/>
        </w:rPr>
        <w:t>ub</w:t>
      </w:r>
      <w:r>
        <w:rPr>
          <w:rFonts w:ascii="Arial" w:hAnsi="Arial" w:cs="Arial"/>
          <w:sz w:val="24"/>
          <w:szCs w:val="24"/>
        </w:rPr>
        <w:t>l</w:t>
      </w:r>
      <w:r>
        <w:rPr>
          <w:rFonts w:ascii="Arial" w:hAnsi="Arial" w:cs="Arial"/>
          <w:spacing w:val="-3"/>
          <w:sz w:val="24"/>
          <w:szCs w:val="24"/>
        </w:rPr>
        <w:t>i</w:t>
      </w:r>
      <w:r>
        <w:rPr>
          <w:rFonts w:ascii="Arial" w:hAnsi="Arial" w:cs="Arial"/>
          <w:spacing w:val="3"/>
          <w:sz w:val="24"/>
          <w:szCs w:val="24"/>
        </w:rPr>
        <w:t>c</w:t>
      </w:r>
      <w:r>
        <w:rPr>
          <w:rFonts w:ascii="Arial" w:hAnsi="Arial" w:cs="Arial"/>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loc</w:t>
      </w:r>
      <w:r>
        <w:rPr>
          <w:rFonts w:ascii="Arial" w:hAnsi="Arial" w:cs="Arial"/>
          <w:spacing w:val="1"/>
          <w:sz w:val="24"/>
          <w:szCs w:val="24"/>
        </w:rPr>
        <w:t>a</w:t>
      </w:r>
      <w:r>
        <w:rPr>
          <w:rFonts w:ascii="Arial" w:hAnsi="Arial" w:cs="Arial"/>
          <w:sz w:val="24"/>
          <w:szCs w:val="24"/>
        </w:rPr>
        <w:t>t</w:t>
      </w:r>
      <w:r>
        <w:rPr>
          <w:rFonts w:ascii="Arial" w:hAnsi="Arial" w:cs="Arial"/>
          <w:spacing w:val="-2"/>
          <w:sz w:val="24"/>
          <w:szCs w:val="24"/>
        </w:rPr>
        <w:t>i</w:t>
      </w:r>
      <w:r>
        <w:rPr>
          <w:rFonts w:ascii="Arial" w:hAnsi="Arial" w:cs="Arial"/>
          <w:spacing w:val="1"/>
          <w:sz w:val="24"/>
          <w:szCs w:val="24"/>
        </w:rPr>
        <w:t>o</w:t>
      </w:r>
      <w:r>
        <w:rPr>
          <w:rFonts w:ascii="Arial" w:hAnsi="Arial" w:cs="Arial"/>
          <w:sz w:val="24"/>
          <w:szCs w:val="24"/>
        </w:rPr>
        <w:t xml:space="preserve">n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2"/>
          <w:sz w:val="24"/>
          <w:szCs w:val="24"/>
        </w:rPr>
        <w:t>c</w:t>
      </w:r>
      <w:r>
        <w:rPr>
          <w:rFonts w:ascii="Arial" w:hAnsi="Arial" w:cs="Arial"/>
          <w:spacing w:val="1"/>
          <w:sz w:val="24"/>
          <w:szCs w:val="24"/>
        </w:rPr>
        <w:t>am</w:t>
      </w:r>
      <w:r>
        <w:rPr>
          <w:rFonts w:ascii="Arial" w:hAnsi="Arial" w:cs="Arial"/>
          <w:sz w:val="24"/>
          <w:szCs w:val="24"/>
        </w:rPr>
        <w:t xml:space="preserve">p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fe</w:t>
      </w:r>
      <w:r>
        <w:rPr>
          <w:rFonts w:ascii="Arial" w:hAnsi="Arial" w:cs="Arial"/>
          <w:sz w:val="24"/>
          <w:szCs w:val="24"/>
        </w:rPr>
        <w:t>rs s</w:t>
      </w:r>
      <w:r>
        <w:rPr>
          <w:rFonts w:ascii="Arial" w:hAnsi="Arial" w:cs="Arial"/>
          <w:spacing w:val="1"/>
          <w:sz w:val="24"/>
          <w:szCs w:val="24"/>
        </w:rPr>
        <w:t>upe</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 xml:space="preserve"> </w:t>
      </w:r>
      <w:r>
        <w:rPr>
          <w:rFonts w:ascii="Arial" w:hAnsi="Arial" w:cs="Arial"/>
          <w:spacing w:val="-1"/>
          <w:sz w:val="24"/>
          <w:szCs w:val="24"/>
        </w:rPr>
        <w:t>o</w:t>
      </w:r>
      <w:r>
        <w:rPr>
          <w:rFonts w:ascii="Arial" w:hAnsi="Arial" w:cs="Arial"/>
          <w:spacing w:val="1"/>
          <w:sz w:val="24"/>
          <w:szCs w:val="24"/>
        </w:rPr>
        <w:t>pe</w:t>
      </w:r>
      <w:r>
        <w:rPr>
          <w:rFonts w:ascii="Arial" w:hAnsi="Arial" w:cs="Arial"/>
          <w:sz w:val="24"/>
          <w:szCs w:val="24"/>
        </w:rPr>
        <w:t>rat</w:t>
      </w:r>
      <w:r>
        <w:rPr>
          <w:rFonts w:ascii="Arial" w:hAnsi="Arial" w:cs="Arial"/>
          <w:spacing w:val="-2"/>
          <w:sz w:val="24"/>
          <w:szCs w:val="24"/>
        </w:rPr>
        <w:t>i</w:t>
      </w:r>
      <w:r>
        <w:rPr>
          <w:rFonts w:ascii="Arial" w:hAnsi="Arial" w:cs="Arial"/>
          <w:spacing w:val="1"/>
          <w:sz w:val="24"/>
          <w:szCs w:val="24"/>
        </w:rPr>
        <w:t>ona</w:t>
      </w:r>
      <w:r>
        <w:rPr>
          <w:rFonts w:ascii="Arial" w:hAnsi="Arial" w:cs="Arial"/>
          <w:sz w:val="24"/>
          <w:szCs w:val="24"/>
        </w:rPr>
        <w:t xml:space="preserve">l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4"/>
          <w:sz w:val="24"/>
          <w:szCs w:val="24"/>
        </w:rPr>
        <w:t xml:space="preserve"> </w:t>
      </w:r>
      <w:r>
        <w:rPr>
          <w:rFonts w:ascii="Arial" w:hAnsi="Arial" w:cs="Arial"/>
          <w:sz w:val="24"/>
          <w:szCs w:val="24"/>
        </w:rPr>
        <w:t>lo</w:t>
      </w:r>
      <w:r>
        <w:rPr>
          <w:rFonts w:ascii="Arial" w:hAnsi="Arial" w:cs="Arial"/>
          <w:spacing w:val="-1"/>
          <w:sz w:val="24"/>
          <w:szCs w:val="24"/>
        </w:rPr>
        <w:t>g</w:t>
      </w:r>
      <w:r>
        <w:rPr>
          <w:rFonts w:ascii="Arial" w:hAnsi="Arial" w:cs="Arial"/>
          <w:sz w:val="24"/>
          <w:szCs w:val="24"/>
        </w:rPr>
        <w:t>istical</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1"/>
          <w:sz w:val="24"/>
          <w:szCs w:val="24"/>
        </w:rPr>
        <w:t>pab</w:t>
      </w:r>
      <w:r>
        <w:rPr>
          <w:rFonts w:ascii="Arial" w:hAnsi="Arial" w:cs="Arial"/>
          <w:sz w:val="24"/>
          <w:szCs w:val="24"/>
        </w:rPr>
        <w:t>i</w:t>
      </w:r>
      <w:r>
        <w:rPr>
          <w:rFonts w:ascii="Arial" w:hAnsi="Arial" w:cs="Arial"/>
          <w:spacing w:val="-1"/>
          <w:sz w:val="24"/>
          <w:szCs w:val="24"/>
        </w:rPr>
        <w:t>l</w:t>
      </w:r>
      <w:r>
        <w:rPr>
          <w:rFonts w:ascii="Arial" w:hAnsi="Arial" w:cs="Arial"/>
          <w:sz w:val="24"/>
          <w:szCs w:val="24"/>
        </w:rPr>
        <w:t>it</w:t>
      </w:r>
      <w:r>
        <w:rPr>
          <w:rFonts w:ascii="Arial" w:hAnsi="Arial" w:cs="Arial"/>
          <w:spacing w:val="-3"/>
          <w:sz w:val="24"/>
          <w:szCs w:val="24"/>
        </w:rPr>
        <w:t>i</w:t>
      </w:r>
      <w:r>
        <w:rPr>
          <w:rFonts w:ascii="Arial" w:hAnsi="Arial" w:cs="Arial"/>
          <w:spacing w:val="1"/>
          <w:sz w:val="24"/>
          <w:szCs w:val="24"/>
        </w:rPr>
        <w:t>e</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4"/>
          <w:sz w:val="24"/>
          <w:szCs w:val="24"/>
        </w:rPr>
        <w:t xml:space="preserve"> </w:t>
      </w:r>
      <w:r>
        <w:rPr>
          <w:rFonts w:ascii="Arial" w:hAnsi="Arial" w:cs="Arial"/>
          <w:sz w:val="24"/>
          <w:szCs w:val="24"/>
        </w:rPr>
        <w:t>its</w:t>
      </w:r>
      <w:r>
        <w:rPr>
          <w:rFonts w:ascii="Arial" w:hAnsi="Arial" w:cs="Arial"/>
          <w:spacing w:val="1"/>
          <w:sz w:val="24"/>
          <w:szCs w:val="24"/>
        </w:rPr>
        <w:t xml:space="preserve"> </w:t>
      </w:r>
      <w:r>
        <w:rPr>
          <w:rFonts w:ascii="Arial" w:hAnsi="Arial" w:cs="Arial"/>
          <w:sz w:val="24"/>
          <w:szCs w:val="24"/>
        </w:rPr>
        <w:t>loc</w:t>
      </w:r>
      <w:r>
        <w:rPr>
          <w:rFonts w:ascii="Arial" w:hAnsi="Arial" w:cs="Arial"/>
          <w:spacing w:val="1"/>
          <w:sz w:val="24"/>
          <w:szCs w:val="24"/>
        </w:rPr>
        <w:t>a</w:t>
      </w:r>
      <w:r>
        <w:rPr>
          <w:rFonts w:ascii="Arial" w:hAnsi="Arial" w:cs="Arial"/>
          <w:sz w:val="24"/>
          <w:szCs w:val="24"/>
        </w:rPr>
        <w:t>t</w:t>
      </w:r>
      <w:r>
        <w:rPr>
          <w:rFonts w:ascii="Arial" w:hAnsi="Arial" w:cs="Arial"/>
          <w:spacing w:val="-2"/>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4"/>
          <w:sz w:val="24"/>
          <w:szCs w:val="24"/>
        </w:rPr>
        <w:t xml:space="preserve"> </w:t>
      </w:r>
      <w:r>
        <w:rPr>
          <w:rFonts w:ascii="Arial" w:hAnsi="Arial" w:cs="Arial"/>
          <w:sz w:val="24"/>
          <w:szCs w:val="24"/>
        </w:rPr>
        <w:t>in</w:t>
      </w:r>
      <w:r>
        <w:rPr>
          <w:rFonts w:ascii="Arial" w:hAnsi="Arial" w:cs="Arial"/>
          <w:spacing w:val="-2"/>
          <w:sz w:val="24"/>
          <w:szCs w:val="24"/>
        </w:rPr>
        <w:t>c</w:t>
      </w:r>
      <w:r>
        <w:rPr>
          <w:rFonts w:ascii="Arial" w:hAnsi="Arial" w:cs="Arial"/>
          <w:sz w:val="24"/>
          <w:szCs w:val="24"/>
        </w:rPr>
        <w:t>re</w:t>
      </w:r>
      <w:r>
        <w:rPr>
          <w:rFonts w:ascii="Arial" w:hAnsi="Arial" w:cs="Arial"/>
          <w:spacing w:val="1"/>
          <w:sz w:val="24"/>
          <w:szCs w:val="24"/>
        </w:rPr>
        <w:t>a</w:t>
      </w:r>
      <w:r>
        <w:rPr>
          <w:rFonts w:ascii="Arial" w:hAnsi="Arial" w:cs="Arial"/>
          <w:sz w:val="24"/>
          <w:szCs w:val="24"/>
        </w:rPr>
        <w:t>s</w:t>
      </w:r>
      <w:r>
        <w:rPr>
          <w:rFonts w:ascii="Arial" w:hAnsi="Arial" w:cs="Arial"/>
          <w:spacing w:val="1"/>
          <w:sz w:val="24"/>
          <w:szCs w:val="24"/>
        </w:rPr>
        <w:t>e</w:t>
      </w:r>
      <w:r>
        <w:rPr>
          <w:rFonts w:ascii="Arial" w:hAnsi="Arial" w:cs="Arial"/>
          <w:sz w:val="24"/>
          <w:szCs w:val="24"/>
        </w:rPr>
        <w:t>s</w:t>
      </w:r>
      <w:r>
        <w:rPr>
          <w:rFonts w:ascii="Arial" w:hAnsi="Arial" w:cs="Arial"/>
          <w:spacing w:val="3"/>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f</w:t>
      </w:r>
      <w:r>
        <w:rPr>
          <w:rFonts w:ascii="Arial" w:hAnsi="Arial" w:cs="Arial"/>
          <w:spacing w:val="1"/>
          <w:sz w:val="24"/>
          <w:szCs w:val="24"/>
        </w:rPr>
        <w:t>o</w:t>
      </w:r>
      <w:r>
        <w:rPr>
          <w:rFonts w:ascii="Arial" w:hAnsi="Arial" w:cs="Arial"/>
          <w:sz w:val="24"/>
          <w:szCs w:val="24"/>
        </w:rPr>
        <w:t>rce</w:t>
      </w:r>
      <w:r>
        <w:rPr>
          <w:rFonts w:ascii="Arial" w:hAnsi="Arial" w:cs="Arial"/>
          <w:spacing w:val="3"/>
          <w:sz w:val="24"/>
          <w:szCs w:val="24"/>
        </w:rPr>
        <w:t xml:space="preserve"> </w:t>
      </w: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cti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a</w:t>
      </w:r>
      <w:r>
        <w:rPr>
          <w:rFonts w:ascii="Arial" w:hAnsi="Arial" w:cs="Arial"/>
          <w:spacing w:val="-1"/>
          <w:sz w:val="24"/>
          <w:szCs w:val="24"/>
        </w:rPr>
        <w:t>n</w:t>
      </w:r>
      <w:r>
        <w:rPr>
          <w:rFonts w:ascii="Arial" w:hAnsi="Arial" w:cs="Arial"/>
          <w:sz w:val="24"/>
          <w:szCs w:val="24"/>
        </w:rPr>
        <w:t>d</w:t>
      </w:r>
      <w:r>
        <w:rPr>
          <w:rFonts w:ascii="Arial" w:hAnsi="Arial" w:cs="Arial"/>
          <w:spacing w:val="3"/>
          <w:sz w:val="24"/>
          <w:szCs w:val="24"/>
        </w:rPr>
        <w:t xml:space="preserve"> </w:t>
      </w:r>
      <w:r>
        <w:rPr>
          <w:rFonts w:ascii="Arial" w:hAnsi="Arial" w:cs="Arial"/>
          <w:spacing w:val="-1"/>
          <w:sz w:val="24"/>
          <w:szCs w:val="24"/>
        </w:rPr>
        <w:t>g</w:t>
      </w:r>
      <w:r>
        <w:rPr>
          <w:rFonts w:ascii="Arial" w:hAnsi="Arial" w:cs="Arial"/>
          <w:spacing w:val="1"/>
          <w:sz w:val="24"/>
          <w:szCs w:val="24"/>
        </w:rPr>
        <w:t>ene</w:t>
      </w:r>
      <w:r>
        <w:rPr>
          <w:rFonts w:ascii="Arial" w:hAnsi="Arial" w:cs="Arial"/>
          <w:sz w:val="24"/>
          <w:szCs w:val="24"/>
        </w:rPr>
        <w:t>ral</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2"/>
          <w:sz w:val="24"/>
          <w:szCs w:val="24"/>
        </w:rPr>
        <w:t>c</w:t>
      </w:r>
      <w:r>
        <w:rPr>
          <w:rFonts w:ascii="Arial" w:hAnsi="Arial" w:cs="Arial"/>
          <w:spacing w:val="1"/>
          <w:sz w:val="24"/>
          <w:szCs w:val="24"/>
        </w:rPr>
        <w:t>u</w:t>
      </w:r>
      <w:r>
        <w:rPr>
          <w:rFonts w:ascii="Arial" w:hAnsi="Arial" w:cs="Arial"/>
          <w:sz w:val="24"/>
          <w:szCs w:val="24"/>
        </w:rPr>
        <w:t>r</w:t>
      </w:r>
      <w:r>
        <w:rPr>
          <w:rFonts w:ascii="Arial" w:hAnsi="Arial" w:cs="Arial"/>
          <w:spacing w:val="-1"/>
          <w:sz w:val="24"/>
          <w:szCs w:val="24"/>
        </w:rPr>
        <w:t>i</w:t>
      </w:r>
      <w:r>
        <w:rPr>
          <w:rFonts w:ascii="Arial" w:hAnsi="Arial" w:cs="Arial"/>
          <w:sz w:val="24"/>
          <w:szCs w:val="24"/>
        </w:rPr>
        <w:t>t</w:t>
      </w:r>
      <w:r>
        <w:rPr>
          <w:rFonts w:ascii="Arial" w:hAnsi="Arial" w:cs="Arial"/>
          <w:spacing w:val="-2"/>
          <w:sz w:val="24"/>
          <w:szCs w:val="24"/>
        </w:rPr>
        <w:t>y</w:t>
      </w:r>
      <w:r>
        <w:rPr>
          <w:rFonts w:ascii="Arial" w:hAnsi="Arial" w:cs="Arial"/>
          <w:sz w:val="24"/>
          <w:szCs w:val="24"/>
        </w:rPr>
        <w:t>.</w:t>
      </w:r>
      <w:r>
        <w:rPr>
          <w:rFonts w:ascii="Arial" w:hAnsi="Arial" w:cs="Arial"/>
          <w:spacing w:val="8"/>
          <w:sz w:val="24"/>
          <w:szCs w:val="24"/>
        </w:rPr>
        <w:t xml:space="preserve"> </w:t>
      </w:r>
      <w:r>
        <w:rPr>
          <w:rFonts w:ascii="Arial" w:hAnsi="Arial" w:cs="Arial"/>
          <w:sz w:val="24"/>
          <w:szCs w:val="24"/>
        </w:rPr>
        <w:t>It</w:t>
      </w:r>
      <w:r>
        <w:rPr>
          <w:rFonts w:ascii="Arial" w:hAnsi="Arial" w:cs="Arial"/>
          <w:spacing w:val="3"/>
          <w:sz w:val="24"/>
          <w:szCs w:val="24"/>
        </w:rPr>
        <w:t xml:space="preserve"> </w:t>
      </w:r>
      <w:r>
        <w:rPr>
          <w:rFonts w:ascii="Arial" w:hAnsi="Arial" w:cs="Arial"/>
          <w:spacing w:val="1"/>
          <w:sz w:val="24"/>
          <w:szCs w:val="24"/>
        </w:rPr>
        <w:t>a</w:t>
      </w:r>
      <w:r>
        <w:rPr>
          <w:rFonts w:ascii="Arial" w:hAnsi="Arial" w:cs="Arial"/>
          <w:sz w:val="24"/>
          <w:szCs w:val="24"/>
        </w:rPr>
        <w:t>lso</w:t>
      </w:r>
      <w:r>
        <w:rPr>
          <w:rFonts w:ascii="Arial" w:hAnsi="Arial" w:cs="Arial"/>
          <w:spacing w:val="2"/>
          <w:sz w:val="24"/>
          <w:szCs w:val="24"/>
        </w:rPr>
        <w:t xml:space="preserve"> </w:t>
      </w:r>
      <w:r>
        <w:rPr>
          <w:rFonts w:ascii="Arial" w:hAnsi="Arial" w:cs="Arial"/>
          <w:spacing w:val="-1"/>
          <w:sz w:val="24"/>
          <w:szCs w:val="24"/>
        </w:rPr>
        <w:t>g</w:t>
      </w:r>
      <w:r>
        <w:rPr>
          <w:rFonts w:ascii="Arial" w:hAnsi="Arial" w:cs="Arial"/>
          <w:spacing w:val="2"/>
          <w:sz w:val="24"/>
          <w:szCs w:val="24"/>
        </w:rPr>
        <w:t>i</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g</w:t>
      </w:r>
      <w:r>
        <w:rPr>
          <w:rFonts w:ascii="Arial" w:hAnsi="Arial" w:cs="Arial"/>
          <w:spacing w:val="1"/>
          <w:sz w:val="24"/>
          <w:szCs w:val="24"/>
        </w:rPr>
        <w:t>oo</w:t>
      </w:r>
      <w:r>
        <w:rPr>
          <w:rFonts w:ascii="Arial" w:hAnsi="Arial" w:cs="Arial"/>
          <w:sz w:val="24"/>
          <w:szCs w:val="24"/>
        </w:rPr>
        <w:t>d</w:t>
      </w:r>
      <w:r>
        <w:rPr>
          <w:rFonts w:ascii="Arial" w:hAnsi="Arial" w:cs="Arial"/>
          <w:spacing w:val="3"/>
          <w:sz w:val="24"/>
          <w:szCs w:val="24"/>
        </w:rPr>
        <w:t xml:space="preserve"> </w:t>
      </w:r>
      <w:r>
        <w:rPr>
          <w:rFonts w:ascii="Arial" w:hAnsi="Arial" w:cs="Arial"/>
          <w:spacing w:val="-2"/>
          <w:sz w:val="24"/>
          <w:szCs w:val="24"/>
        </w:rPr>
        <w:t>v</w:t>
      </w:r>
      <w:r>
        <w:rPr>
          <w:rFonts w:ascii="Arial" w:hAnsi="Arial" w:cs="Arial"/>
          <w:sz w:val="24"/>
          <w:szCs w:val="24"/>
        </w:rPr>
        <w:t>is</w:t>
      </w:r>
      <w:r>
        <w:rPr>
          <w:rFonts w:ascii="Arial" w:hAnsi="Arial" w:cs="Arial"/>
          <w:spacing w:val="-1"/>
          <w:sz w:val="24"/>
          <w:szCs w:val="24"/>
        </w:rPr>
        <w:t>i</w:t>
      </w:r>
      <w:r>
        <w:rPr>
          <w:rFonts w:ascii="Arial" w:hAnsi="Arial" w:cs="Arial"/>
          <w:spacing w:val="1"/>
          <w:sz w:val="24"/>
          <w:szCs w:val="24"/>
        </w:rPr>
        <w:t>b</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ity </w:t>
      </w:r>
      <w:r>
        <w:rPr>
          <w:rFonts w:ascii="Arial" w:hAnsi="Arial" w:cs="Arial"/>
          <w:spacing w:val="3"/>
          <w:sz w:val="24"/>
          <w:szCs w:val="24"/>
        </w:rPr>
        <w:t>o</w:t>
      </w:r>
      <w:r>
        <w:rPr>
          <w:rFonts w:ascii="Arial" w:hAnsi="Arial" w:cs="Arial"/>
          <w:sz w:val="24"/>
          <w:szCs w:val="24"/>
        </w:rPr>
        <w:t>f</w:t>
      </w:r>
      <w:r>
        <w:rPr>
          <w:rFonts w:ascii="Arial" w:hAnsi="Arial" w:cs="Arial"/>
          <w:spacing w:val="9"/>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4"/>
          <w:sz w:val="24"/>
          <w:szCs w:val="24"/>
        </w:rPr>
        <w:t xml:space="preserve"> </w:t>
      </w:r>
      <w:r>
        <w:rPr>
          <w:rFonts w:ascii="Arial" w:hAnsi="Arial" w:cs="Arial"/>
          <w:spacing w:val="-2"/>
          <w:sz w:val="24"/>
          <w:szCs w:val="24"/>
        </w:rPr>
        <w:t>A</w:t>
      </w:r>
      <w:r>
        <w:rPr>
          <w:rFonts w:ascii="Arial" w:hAnsi="Arial" w:cs="Arial"/>
          <w:sz w:val="24"/>
          <w:szCs w:val="24"/>
        </w:rPr>
        <w:t xml:space="preserve">OS </w:t>
      </w:r>
      <w:r>
        <w:rPr>
          <w:rFonts w:ascii="Arial" w:hAnsi="Arial" w:cs="Arial"/>
          <w:spacing w:val="1"/>
          <w:sz w:val="24"/>
          <w:szCs w:val="24"/>
        </w:rPr>
        <w:t>be</w:t>
      </w:r>
      <w:r>
        <w:rPr>
          <w:rFonts w:ascii="Arial" w:hAnsi="Arial" w:cs="Arial"/>
          <w:sz w:val="24"/>
          <w:szCs w:val="24"/>
        </w:rPr>
        <w:t>t</w:t>
      </w:r>
      <w:r>
        <w:rPr>
          <w:rFonts w:ascii="Arial" w:hAnsi="Arial" w:cs="Arial"/>
          <w:spacing w:val="-2"/>
          <w:sz w:val="24"/>
          <w:szCs w:val="24"/>
        </w:rPr>
        <w:t>w</w:t>
      </w:r>
      <w:r>
        <w:rPr>
          <w:rFonts w:ascii="Arial" w:hAnsi="Arial" w:cs="Arial"/>
          <w:spacing w:val="1"/>
          <w:sz w:val="24"/>
          <w:szCs w:val="24"/>
        </w:rPr>
        <w:t>ee</w:t>
      </w:r>
      <w:r>
        <w:rPr>
          <w:rFonts w:ascii="Arial" w:hAnsi="Arial" w:cs="Arial"/>
          <w:sz w:val="24"/>
          <w:szCs w:val="24"/>
        </w:rPr>
        <w:t>n</w:t>
      </w:r>
      <w:r>
        <w:rPr>
          <w:rFonts w:ascii="Arial" w:hAnsi="Arial" w:cs="Arial"/>
          <w:spacing w:val="1"/>
          <w:sz w:val="24"/>
          <w:szCs w:val="24"/>
        </w:rPr>
        <w:t xml:space="preserve"> I</w:t>
      </w:r>
      <w:r>
        <w:rPr>
          <w:rFonts w:ascii="Arial" w:hAnsi="Arial" w:cs="Arial"/>
          <w:sz w:val="24"/>
          <w:szCs w:val="24"/>
        </w:rPr>
        <w:t>sr</w:t>
      </w:r>
      <w:r>
        <w:rPr>
          <w:rFonts w:ascii="Arial" w:hAnsi="Arial" w:cs="Arial"/>
          <w:spacing w:val="-2"/>
          <w:sz w:val="24"/>
          <w:szCs w:val="24"/>
        </w:rPr>
        <w:t>a</w:t>
      </w:r>
      <w:r>
        <w:rPr>
          <w:rFonts w:ascii="Arial" w:hAnsi="Arial" w:cs="Arial"/>
          <w:spacing w:val="1"/>
          <w:sz w:val="24"/>
          <w:szCs w:val="24"/>
        </w:rPr>
        <w:t>e</w:t>
      </w:r>
      <w:r>
        <w:rPr>
          <w:rFonts w:ascii="Arial" w:hAnsi="Arial" w:cs="Arial"/>
          <w:sz w:val="24"/>
          <w:szCs w:val="24"/>
        </w:rPr>
        <w:t>li</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cc</w:t>
      </w:r>
      <w:r>
        <w:rPr>
          <w:rFonts w:ascii="Arial" w:hAnsi="Arial" w:cs="Arial"/>
          <w:spacing w:val="-1"/>
          <w:sz w:val="24"/>
          <w:szCs w:val="24"/>
        </w:rPr>
        <w:t>u</w:t>
      </w:r>
      <w:r>
        <w:rPr>
          <w:rFonts w:ascii="Arial" w:hAnsi="Arial" w:cs="Arial"/>
          <w:spacing w:val="1"/>
          <w:sz w:val="24"/>
          <w:szCs w:val="24"/>
        </w:rPr>
        <w:t>p</w:t>
      </w:r>
      <w:r>
        <w:rPr>
          <w:rFonts w:ascii="Arial" w:hAnsi="Arial" w:cs="Arial"/>
          <w:sz w:val="24"/>
          <w:szCs w:val="24"/>
        </w:rPr>
        <w:t>ied</w:t>
      </w:r>
      <w:r>
        <w:rPr>
          <w:rFonts w:ascii="Arial" w:hAnsi="Arial" w:cs="Arial"/>
          <w:spacing w:val="1"/>
          <w:sz w:val="24"/>
          <w:szCs w:val="24"/>
        </w:rPr>
        <w:t xml:space="preserve"> </w:t>
      </w:r>
      <w:r>
        <w:rPr>
          <w:rFonts w:ascii="Arial" w:hAnsi="Arial" w:cs="Arial"/>
          <w:spacing w:val="-1"/>
          <w:sz w:val="24"/>
          <w:szCs w:val="24"/>
        </w:rPr>
        <w:t>G</w:t>
      </w:r>
      <w:r>
        <w:rPr>
          <w:rFonts w:ascii="Arial" w:hAnsi="Arial" w:cs="Arial"/>
          <w:spacing w:val="1"/>
          <w:sz w:val="24"/>
          <w:szCs w:val="24"/>
        </w:rPr>
        <w:t>o</w:t>
      </w:r>
      <w:r>
        <w:rPr>
          <w:rFonts w:ascii="Arial" w:hAnsi="Arial" w:cs="Arial"/>
          <w:sz w:val="24"/>
          <w:szCs w:val="24"/>
        </w:rPr>
        <w:t xml:space="preserve">lan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S</w:t>
      </w:r>
      <w:r>
        <w:rPr>
          <w:rFonts w:ascii="Arial" w:hAnsi="Arial" w:cs="Arial"/>
          <w:spacing w:val="-2"/>
          <w:sz w:val="24"/>
          <w:szCs w:val="24"/>
        </w:rPr>
        <w:t>y</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a</w:t>
      </w:r>
      <w:r>
        <w:rPr>
          <w:rFonts w:ascii="Arial" w:hAnsi="Arial" w:cs="Arial"/>
          <w:sz w:val="24"/>
          <w:szCs w:val="24"/>
        </w:rPr>
        <w:t>n</w:t>
      </w:r>
      <w:r>
        <w:rPr>
          <w:rFonts w:ascii="Arial" w:hAnsi="Arial" w:cs="Arial"/>
          <w:spacing w:val="1"/>
          <w:sz w:val="24"/>
          <w:szCs w:val="24"/>
        </w:rPr>
        <w:t xml:space="preserve"> A</w:t>
      </w:r>
      <w:r>
        <w:rPr>
          <w:rFonts w:ascii="Arial" w:hAnsi="Arial" w:cs="Arial"/>
          <w:sz w:val="24"/>
          <w:szCs w:val="24"/>
        </w:rPr>
        <w:t>rab</w:t>
      </w:r>
      <w:r>
        <w:rPr>
          <w:rFonts w:ascii="Arial" w:hAnsi="Arial" w:cs="Arial"/>
          <w:spacing w:val="-1"/>
          <w:sz w:val="24"/>
          <w:szCs w:val="24"/>
        </w:rPr>
        <w:t xml:space="preserve"> </w:t>
      </w:r>
      <w:r>
        <w:rPr>
          <w:rFonts w:ascii="Arial" w:hAnsi="Arial" w:cs="Arial"/>
          <w:sz w:val="24"/>
          <w:szCs w:val="24"/>
        </w:rPr>
        <w:t>R</w:t>
      </w:r>
      <w:r>
        <w:rPr>
          <w:rFonts w:ascii="Arial" w:hAnsi="Arial" w:cs="Arial"/>
          <w:spacing w:val="1"/>
          <w:sz w:val="24"/>
          <w:szCs w:val="24"/>
        </w:rPr>
        <w:t>ep</w:t>
      </w:r>
      <w:r>
        <w:rPr>
          <w:rFonts w:ascii="Arial" w:hAnsi="Arial" w:cs="Arial"/>
          <w:spacing w:val="-1"/>
          <w:sz w:val="24"/>
          <w:szCs w:val="24"/>
        </w:rPr>
        <w:t>u</w:t>
      </w:r>
      <w:r>
        <w:rPr>
          <w:rFonts w:ascii="Arial" w:hAnsi="Arial" w:cs="Arial"/>
          <w:spacing w:val="1"/>
          <w:sz w:val="24"/>
          <w:szCs w:val="24"/>
        </w:rPr>
        <w:t>b</w:t>
      </w:r>
      <w:r>
        <w:rPr>
          <w:rFonts w:ascii="Arial" w:hAnsi="Arial" w:cs="Arial"/>
          <w:sz w:val="24"/>
          <w:szCs w:val="24"/>
        </w:rPr>
        <w:t>l</w:t>
      </w:r>
      <w:r>
        <w:rPr>
          <w:rFonts w:ascii="Arial" w:hAnsi="Arial" w:cs="Arial"/>
          <w:spacing w:val="-1"/>
          <w:sz w:val="24"/>
          <w:szCs w:val="24"/>
        </w:rPr>
        <w:t>i</w:t>
      </w:r>
      <w:r>
        <w:rPr>
          <w:rFonts w:ascii="Arial" w:hAnsi="Arial" w:cs="Arial"/>
          <w:sz w:val="24"/>
          <w:szCs w:val="24"/>
        </w:rPr>
        <w:t>c.</w:t>
      </w:r>
    </w:p>
    <w:p w:rsidR="00A279F3" w:rsidRDefault="00A279F3" w:rsidP="00A279F3">
      <w:pPr>
        <w:autoSpaceDE w:val="0"/>
        <w:autoSpaceDN w:val="0"/>
        <w:adjustRightInd w:val="0"/>
        <w:spacing w:before="16" w:after="0" w:line="260" w:lineRule="exact"/>
        <w:rPr>
          <w:rFonts w:ascii="Arial" w:hAnsi="Arial" w:cs="Arial"/>
          <w:sz w:val="26"/>
          <w:szCs w:val="26"/>
        </w:rPr>
      </w:pPr>
    </w:p>
    <w:p w:rsidR="00A279F3" w:rsidRDefault="00A279F3" w:rsidP="00A279F3">
      <w:pPr>
        <w:autoSpaceDE w:val="0"/>
        <w:autoSpaceDN w:val="0"/>
        <w:adjustRightInd w:val="0"/>
        <w:spacing w:after="0" w:line="271" w:lineRule="exact"/>
        <w:ind w:left="100" w:right="5888"/>
        <w:jc w:val="both"/>
        <w:rPr>
          <w:rFonts w:ascii="Arial" w:hAnsi="Arial" w:cs="Arial"/>
          <w:sz w:val="24"/>
          <w:szCs w:val="24"/>
        </w:rPr>
      </w:pPr>
      <w:r>
        <w:rPr>
          <w:rFonts w:ascii="Arial" w:hAnsi="Arial" w:cs="Arial"/>
          <w:b/>
          <w:bCs/>
          <w:position w:val="-1"/>
          <w:sz w:val="24"/>
          <w:szCs w:val="24"/>
          <w:u w:val="thick"/>
        </w:rPr>
        <w:t>R</w:t>
      </w:r>
      <w:r>
        <w:rPr>
          <w:rFonts w:ascii="Arial" w:hAnsi="Arial" w:cs="Arial"/>
          <w:b/>
          <w:bCs/>
          <w:spacing w:val="-1"/>
          <w:position w:val="-1"/>
          <w:sz w:val="24"/>
          <w:szCs w:val="24"/>
          <w:u w:val="thick"/>
        </w:rPr>
        <w:t>u</w:t>
      </w:r>
      <w:r>
        <w:rPr>
          <w:rFonts w:ascii="Arial" w:hAnsi="Arial" w:cs="Arial"/>
          <w:b/>
          <w:bCs/>
          <w:position w:val="-1"/>
          <w:sz w:val="24"/>
          <w:szCs w:val="24"/>
          <w:u w:val="thick"/>
        </w:rPr>
        <w:t>l</w:t>
      </w:r>
      <w:r>
        <w:rPr>
          <w:rFonts w:ascii="Arial" w:hAnsi="Arial" w:cs="Arial"/>
          <w:b/>
          <w:bCs/>
          <w:spacing w:val="1"/>
          <w:position w:val="-1"/>
          <w:sz w:val="24"/>
          <w:szCs w:val="24"/>
          <w:u w:val="thick"/>
        </w:rPr>
        <w:t>e</w:t>
      </w:r>
      <w:r>
        <w:rPr>
          <w:rFonts w:ascii="Arial" w:hAnsi="Arial" w:cs="Arial"/>
          <w:b/>
          <w:bCs/>
          <w:position w:val="-1"/>
          <w:sz w:val="24"/>
          <w:szCs w:val="24"/>
          <w:u w:val="thick"/>
        </w:rPr>
        <w:t>s</w:t>
      </w:r>
      <w:r>
        <w:rPr>
          <w:rFonts w:ascii="Arial" w:hAnsi="Arial" w:cs="Arial"/>
          <w:b/>
          <w:bCs/>
          <w:spacing w:val="1"/>
          <w:position w:val="-1"/>
          <w:sz w:val="24"/>
          <w:szCs w:val="24"/>
          <w:u w:val="thick"/>
        </w:rPr>
        <w:t xml:space="preserve"> </w:t>
      </w:r>
      <w:r>
        <w:rPr>
          <w:rFonts w:ascii="Arial" w:hAnsi="Arial" w:cs="Arial"/>
          <w:b/>
          <w:bCs/>
          <w:position w:val="-1"/>
          <w:sz w:val="24"/>
          <w:szCs w:val="24"/>
          <w:u w:val="thick"/>
        </w:rPr>
        <w:t>of Engag</w:t>
      </w:r>
      <w:r>
        <w:rPr>
          <w:rFonts w:ascii="Arial" w:hAnsi="Arial" w:cs="Arial"/>
          <w:b/>
          <w:bCs/>
          <w:spacing w:val="-1"/>
          <w:position w:val="-1"/>
          <w:sz w:val="24"/>
          <w:szCs w:val="24"/>
          <w:u w:val="thick"/>
        </w:rPr>
        <w:t>e</w:t>
      </w:r>
      <w:r>
        <w:rPr>
          <w:rFonts w:ascii="Arial" w:hAnsi="Arial" w:cs="Arial"/>
          <w:b/>
          <w:bCs/>
          <w:position w:val="-1"/>
          <w:sz w:val="24"/>
          <w:szCs w:val="24"/>
          <w:u w:val="thick"/>
        </w:rPr>
        <w:t>m</w:t>
      </w:r>
      <w:r>
        <w:rPr>
          <w:rFonts w:ascii="Arial" w:hAnsi="Arial" w:cs="Arial"/>
          <w:b/>
          <w:bCs/>
          <w:spacing w:val="1"/>
          <w:position w:val="-1"/>
          <w:sz w:val="24"/>
          <w:szCs w:val="24"/>
          <w:u w:val="thick"/>
        </w:rPr>
        <w:t>e</w:t>
      </w:r>
      <w:r>
        <w:rPr>
          <w:rFonts w:ascii="Arial" w:hAnsi="Arial" w:cs="Arial"/>
          <w:b/>
          <w:bCs/>
          <w:position w:val="-1"/>
          <w:sz w:val="24"/>
          <w:szCs w:val="24"/>
          <w:u w:val="thick"/>
        </w:rPr>
        <w:t>nt</w:t>
      </w:r>
    </w:p>
    <w:p w:rsidR="00A279F3" w:rsidRDefault="00A279F3" w:rsidP="00A279F3">
      <w:pPr>
        <w:autoSpaceDE w:val="0"/>
        <w:autoSpaceDN w:val="0"/>
        <w:adjustRightInd w:val="0"/>
        <w:spacing w:before="12" w:after="0" w:line="240" w:lineRule="exact"/>
        <w:rPr>
          <w:rFonts w:ascii="Arial" w:hAnsi="Arial" w:cs="Arial"/>
          <w:sz w:val="24"/>
          <w:szCs w:val="24"/>
        </w:rPr>
      </w:pPr>
    </w:p>
    <w:p w:rsidR="00A279F3" w:rsidRDefault="00A279F3" w:rsidP="00A279F3">
      <w:pPr>
        <w:autoSpaceDE w:val="0"/>
        <w:autoSpaceDN w:val="0"/>
        <w:adjustRightInd w:val="0"/>
        <w:spacing w:before="29" w:after="0" w:line="240" w:lineRule="auto"/>
        <w:ind w:left="100" w:right="26"/>
        <w:jc w:val="both"/>
        <w:rPr>
          <w:rFonts w:ascii="Arial" w:hAnsi="Arial" w:cs="Arial"/>
          <w:sz w:val="24"/>
          <w:szCs w:val="24"/>
        </w:rPr>
      </w:pP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Gro</w:t>
      </w:r>
      <w:r>
        <w:rPr>
          <w:rFonts w:ascii="Arial" w:hAnsi="Arial" w:cs="Arial"/>
          <w:spacing w:val="1"/>
          <w:sz w:val="24"/>
          <w:szCs w:val="24"/>
        </w:rPr>
        <w:t>u</w:t>
      </w:r>
      <w:r>
        <w:rPr>
          <w:rFonts w:ascii="Arial" w:hAnsi="Arial" w:cs="Arial"/>
          <w:sz w:val="24"/>
          <w:szCs w:val="24"/>
        </w:rPr>
        <w:t>p</w:t>
      </w:r>
      <w:r>
        <w:rPr>
          <w:rFonts w:ascii="Arial" w:hAnsi="Arial" w:cs="Arial"/>
          <w:spacing w:val="1"/>
          <w:sz w:val="24"/>
          <w:szCs w:val="24"/>
        </w:rPr>
        <w:t xml:space="preserve"> </w:t>
      </w:r>
      <w:r>
        <w:rPr>
          <w:rFonts w:ascii="Arial" w:hAnsi="Arial" w:cs="Arial"/>
          <w:spacing w:val="-1"/>
          <w:sz w:val="24"/>
          <w:szCs w:val="24"/>
        </w:rPr>
        <w:t>h</w:t>
      </w:r>
      <w:r>
        <w:rPr>
          <w:rFonts w:ascii="Arial" w:hAnsi="Arial" w:cs="Arial"/>
          <w:spacing w:val="1"/>
          <w:sz w:val="24"/>
          <w:szCs w:val="24"/>
        </w:rPr>
        <w:t>a</w:t>
      </w:r>
      <w:r>
        <w:rPr>
          <w:rFonts w:ascii="Arial" w:hAnsi="Arial" w:cs="Arial"/>
          <w:spacing w:val="-2"/>
          <w:sz w:val="24"/>
          <w:szCs w:val="24"/>
        </w:rPr>
        <w:t>v</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un</w:t>
      </w:r>
      <w:r>
        <w:rPr>
          <w:rFonts w:ascii="Arial" w:hAnsi="Arial" w:cs="Arial"/>
          <w:spacing w:val="1"/>
          <w:sz w:val="24"/>
          <w:szCs w:val="24"/>
        </w:rPr>
        <w:t>de</w:t>
      </w:r>
      <w:r>
        <w:rPr>
          <w:rFonts w:ascii="Arial" w:hAnsi="Arial" w:cs="Arial"/>
          <w:sz w:val="24"/>
          <w:szCs w:val="24"/>
        </w:rPr>
        <w:t>r</w:t>
      </w:r>
      <w:r>
        <w:rPr>
          <w:rFonts w:ascii="Arial" w:hAnsi="Arial" w:cs="Arial"/>
          <w:spacing w:val="-2"/>
          <w:sz w:val="24"/>
          <w:szCs w:val="24"/>
        </w:rPr>
        <w:t>g</w:t>
      </w:r>
      <w:r>
        <w:rPr>
          <w:rFonts w:ascii="Arial" w:hAnsi="Arial" w:cs="Arial"/>
          <w:spacing w:val="1"/>
          <w:sz w:val="24"/>
          <w:szCs w:val="24"/>
        </w:rPr>
        <w:t>on</w:t>
      </w:r>
      <w:r>
        <w:rPr>
          <w:rFonts w:ascii="Arial" w:hAnsi="Arial" w:cs="Arial"/>
          <w:sz w:val="24"/>
          <w:szCs w:val="24"/>
        </w:rPr>
        <w:t xml:space="preserve">e </w:t>
      </w:r>
      <w:r>
        <w:rPr>
          <w:rFonts w:ascii="Arial" w:hAnsi="Arial" w:cs="Arial"/>
          <w:spacing w:val="1"/>
          <w:sz w:val="24"/>
          <w:szCs w:val="24"/>
        </w:rPr>
        <w:t>e</w:t>
      </w:r>
      <w:r>
        <w:rPr>
          <w:rFonts w:ascii="Arial" w:hAnsi="Arial" w:cs="Arial"/>
          <w:spacing w:val="-2"/>
          <w:sz w:val="24"/>
          <w:szCs w:val="24"/>
        </w:rPr>
        <w:t>x</w:t>
      </w:r>
      <w:r>
        <w:rPr>
          <w:rFonts w:ascii="Arial" w:hAnsi="Arial" w:cs="Arial"/>
          <w:sz w:val="24"/>
          <w:szCs w:val="24"/>
        </w:rPr>
        <w:t>t</w:t>
      </w:r>
      <w:r>
        <w:rPr>
          <w:rFonts w:ascii="Arial" w:hAnsi="Arial" w:cs="Arial"/>
          <w:spacing w:val="1"/>
          <w:sz w:val="24"/>
          <w:szCs w:val="24"/>
        </w:rPr>
        <w:t>en</w:t>
      </w:r>
      <w:r>
        <w:rPr>
          <w:rFonts w:ascii="Arial" w:hAnsi="Arial" w:cs="Arial"/>
          <w:sz w:val="24"/>
          <w:szCs w:val="24"/>
        </w:rPr>
        <w:t>si</w:t>
      </w:r>
      <w:r>
        <w:rPr>
          <w:rFonts w:ascii="Arial" w:hAnsi="Arial" w:cs="Arial"/>
          <w:spacing w:val="-3"/>
          <w:sz w:val="24"/>
          <w:szCs w:val="24"/>
        </w:rPr>
        <w:t>v</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p</w:t>
      </w:r>
      <w:r>
        <w:rPr>
          <w:rFonts w:ascii="Arial" w:hAnsi="Arial" w:cs="Arial"/>
          <w:spacing w:val="-3"/>
          <w:sz w:val="24"/>
          <w:szCs w:val="24"/>
        </w:rPr>
        <w:t>r</w:t>
      </w:r>
      <w:r>
        <w:rPr>
          <w:rFonts w:ascii="Arial" w:hAnsi="Arial" w:cs="Arial"/>
          <w:spacing w:val="5"/>
          <w:sz w:val="24"/>
          <w:szCs w:val="24"/>
        </w:rPr>
        <w:t>e</w:t>
      </w:r>
      <w:r>
        <w:rPr>
          <w:rFonts w:ascii="Arial" w:hAnsi="Arial" w:cs="Arial"/>
          <w:spacing w:val="-1"/>
          <w:sz w:val="24"/>
          <w:szCs w:val="24"/>
        </w:rPr>
        <w:t>-</w:t>
      </w:r>
      <w:r>
        <w:rPr>
          <w:rFonts w:ascii="Arial" w:hAnsi="Arial" w:cs="Arial"/>
          <w:spacing w:val="1"/>
          <w:sz w:val="24"/>
          <w:szCs w:val="24"/>
        </w:rPr>
        <w:t>dep</w:t>
      </w:r>
      <w:r>
        <w:rPr>
          <w:rFonts w:ascii="Arial" w:hAnsi="Arial" w:cs="Arial"/>
          <w:sz w:val="24"/>
          <w:szCs w:val="24"/>
        </w:rPr>
        <w:t>lo</w:t>
      </w:r>
      <w:r>
        <w:rPr>
          <w:rFonts w:ascii="Arial" w:hAnsi="Arial" w:cs="Arial"/>
          <w:spacing w:val="-2"/>
          <w:sz w:val="24"/>
          <w:szCs w:val="24"/>
        </w:rPr>
        <w:t>y</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 traini</w:t>
      </w:r>
      <w:r>
        <w:rPr>
          <w:rFonts w:ascii="Arial" w:hAnsi="Arial" w:cs="Arial"/>
          <w:spacing w:val="1"/>
          <w:sz w:val="24"/>
          <w:szCs w:val="24"/>
        </w:rPr>
        <w:t>n</w:t>
      </w:r>
      <w:r>
        <w:rPr>
          <w:rFonts w:ascii="Arial" w:hAnsi="Arial" w:cs="Arial"/>
          <w:spacing w:val="-4"/>
          <w:sz w:val="24"/>
          <w:szCs w:val="24"/>
        </w:rPr>
        <w:t>g</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incl</w:t>
      </w:r>
      <w:r>
        <w:rPr>
          <w:rFonts w:ascii="Arial" w:hAnsi="Arial" w:cs="Arial"/>
          <w:spacing w:val="-1"/>
          <w:sz w:val="24"/>
          <w:szCs w:val="24"/>
        </w:rPr>
        <w:t>u</w:t>
      </w:r>
      <w:r>
        <w:rPr>
          <w:rFonts w:ascii="Arial" w:hAnsi="Arial" w:cs="Arial"/>
          <w:spacing w:val="1"/>
          <w:sz w:val="24"/>
          <w:szCs w:val="24"/>
        </w:rPr>
        <w:t>d</w:t>
      </w:r>
      <w:r>
        <w:rPr>
          <w:rFonts w:ascii="Arial" w:hAnsi="Arial" w:cs="Arial"/>
          <w:sz w:val="24"/>
          <w:szCs w:val="24"/>
        </w:rPr>
        <w:t>ing sc</w:t>
      </w:r>
      <w:r>
        <w:rPr>
          <w:rFonts w:ascii="Arial" w:hAnsi="Arial" w:cs="Arial"/>
          <w:spacing w:val="-1"/>
          <w:sz w:val="24"/>
          <w:szCs w:val="24"/>
        </w:rPr>
        <w:t>e</w:t>
      </w:r>
      <w:r>
        <w:rPr>
          <w:rFonts w:ascii="Arial" w:hAnsi="Arial" w:cs="Arial"/>
          <w:spacing w:val="1"/>
          <w:sz w:val="24"/>
          <w:szCs w:val="24"/>
        </w:rPr>
        <w:t>na</w:t>
      </w:r>
      <w:r>
        <w:rPr>
          <w:rFonts w:ascii="Arial" w:hAnsi="Arial" w:cs="Arial"/>
          <w:sz w:val="24"/>
          <w:szCs w:val="24"/>
        </w:rPr>
        <w:t>r</w:t>
      </w:r>
      <w:r>
        <w:rPr>
          <w:rFonts w:ascii="Arial" w:hAnsi="Arial" w:cs="Arial"/>
          <w:spacing w:val="-1"/>
          <w:sz w:val="24"/>
          <w:szCs w:val="24"/>
        </w:rPr>
        <w:t>i</w:t>
      </w:r>
      <w:r>
        <w:rPr>
          <w:rFonts w:ascii="Arial" w:hAnsi="Arial" w:cs="Arial"/>
          <w:spacing w:val="4"/>
          <w:sz w:val="24"/>
          <w:szCs w:val="24"/>
        </w:rPr>
        <w:t>o</w:t>
      </w:r>
      <w:r>
        <w:rPr>
          <w:rFonts w:ascii="Arial" w:hAnsi="Arial" w:cs="Arial"/>
          <w:spacing w:val="-1"/>
          <w:sz w:val="24"/>
          <w:szCs w:val="24"/>
        </w:rPr>
        <w:t>-</w:t>
      </w:r>
      <w:r>
        <w:rPr>
          <w:rFonts w:ascii="Arial" w:hAnsi="Arial" w:cs="Arial"/>
          <w:spacing w:val="1"/>
          <w:sz w:val="24"/>
          <w:szCs w:val="24"/>
        </w:rPr>
        <w:t>ba</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d</w:t>
      </w:r>
      <w:r>
        <w:rPr>
          <w:rFonts w:ascii="Arial" w:hAnsi="Arial" w:cs="Arial"/>
          <w:spacing w:val="4"/>
          <w:sz w:val="24"/>
          <w:szCs w:val="24"/>
        </w:rPr>
        <w:t xml:space="preserve"> </w:t>
      </w:r>
      <w:r>
        <w:rPr>
          <w:rFonts w:ascii="Arial" w:hAnsi="Arial" w:cs="Arial"/>
          <w:sz w:val="24"/>
          <w:szCs w:val="24"/>
        </w:rPr>
        <w:t>tr</w:t>
      </w:r>
      <w:r>
        <w:rPr>
          <w:rFonts w:ascii="Arial" w:hAnsi="Arial" w:cs="Arial"/>
          <w:spacing w:val="-2"/>
          <w:sz w:val="24"/>
          <w:szCs w:val="24"/>
        </w:rPr>
        <w:t>a</w:t>
      </w:r>
      <w:r>
        <w:rPr>
          <w:rFonts w:ascii="Arial" w:hAnsi="Arial" w:cs="Arial"/>
          <w:sz w:val="24"/>
          <w:szCs w:val="24"/>
        </w:rPr>
        <w:t>ini</w:t>
      </w:r>
      <w:r>
        <w:rPr>
          <w:rFonts w:ascii="Arial" w:hAnsi="Arial" w:cs="Arial"/>
          <w:spacing w:val="1"/>
          <w:sz w:val="24"/>
          <w:szCs w:val="24"/>
        </w:rPr>
        <w:t>n</w:t>
      </w:r>
      <w:r>
        <w:rPr>
          <w:rFonts w:ascii="Arial" w:hAnsi="Arial" w:cs="Arial"/>
          <w:spacing w:val="-1"/>
          <w:sz w:val="24"/>
          <w:szCs w:val="24"/>
        </w:rPr>
        <w:t>g</w:t>
      </w:r>
      <w:r>
        <w:rPr>
          <w:rFonts w:ascii="Arial" w:hAnsi="Arial" w:cs="Arial"/>
          <w:sz w:val="24"/>
          <w:szCs w:val="24"/>
        </w:rPr>
        <w:t>.</w:t>
      </w:r>
      <w:r>
        <w:rPr>
          <w:rFonts w:ascii="Arial" w:hAnsi="Arial" w:cs="Arial"/>
          <w:spacing w:val="6"/>
          <w:sz w:val="24"/>
          <w:szCs w:val="24"/>
        </w:rPr>
        <w:t xml:space="preserve"> </w:t>
      </w:r>
      <w:r>
        <w:rPr>
          <w:rFonts w:ascii="Arial" w:hAnsi="Arial" w:cs="Arial"/>
          <w:sz w:val="24"/>
          <w:szCs w:val="24"/>
        </w:rPr>
        <w:t>E</w:t>
      </w:r>
      <w:r>
        <w:rPr>
          <w:rFonts w:ascii="Arial" w:hAnsi="Arial" w:cs="Arial"/>
          <w:spacing w:val="1"/>
          <w:sz w:val="24"/>
          <w:szCs w:val="24"/>
        </w:rPr>
        <w:t>a</w:t>
      </w:r>
      <w:r>
        <w:rPr>
          <w:rFonts w:ascii="Arial" w:hAnsi="Arial" w:cs="Arial"/>
          <w:sz w:val="24"/>
          <w:szCs w:val="24"/>
        </w:rPr>
        <w:t>ch</w:t>
      </w:r>
      <w:r>
        <w:rPr>
          <w:rFonts w:ascii="Arial" w:hAnsi="Arial" w:cs="Arial"/>
          <w:spacing w:val="4"/>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z w:val="24"/>
          <w:szCs w:val="24"/>
        </w:rPr>
        <w:t>ldi</w:t>
      </w:r>
      <w:r>
        <w:rPr>
          <w:rFonts w:ascii="Arial" w:hAnsi="Arial" w:cs="Arial"/>
          <w:spacing w:val="1"/>
          <w:sz w:val="24"/>
          <w:szCs w:val="24"/>
        </w:rPr>
        <w:t>e</w:t>
      </w:r>
      <w:r>
        <w:rPr>
          <w:rFonts w:ascii="Arial" w:hAnsi="Arial" w:cs="Arial"/>
          <w:sz w:val="24"/>
          <w:szCs w:val="24"/>
        </w:rPr>
        <w:t xml:space="preserve">r </w:t>
      </w:r>
      <w:r>
        <w:rPr>
          <w:rFonts w:ascii="Arial" w:hAnsi="Arial" w:cs="Arial"/>
          <w:spacing w:val="1"/>
          <w:sz w:val="24"/>
          <w:szCs w:val="24"/>
        </w:rPr>
        <w:t>ha</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b</w:t>
      </w:r>
      <w:r>
        <w:rPr>
          <w:rFonts w:ascii="Arial" w:hAnsi="Arial" w:cs="Arial"/>
          <w:spacing w:val="6"/>
          <w:sz w:val="24"/>
          <w:szCs w:val="24"/>
        </w:rPr>
        <w:t>e</w:t>
      </w:r>
      <w:r>
        <w:rPr>
          <w:rFonts w:ascii="Arial" w:hAnsi="Arial" w:cs="Arial"/>
          <w:spacing w:val="-1"/>
          <w:sz w:val="24"/>
          <w:szCs w:val="24"/>
        </w:rPr>
        <w:t>e</w:t>
      </w:r>
      <w:r>
        <w:rPr>
          <w:rFonts w:ascii="Arial" w:hAnsi="Arial" w:cs="Arial"/>
          <w:sz w:val="24"/>
          <w:szCs w:val="24"/>
        </w:rPr>
        <w:t>n t</w:t>
      </w:r>
      <w:r>
        <w:rPr>
          <w:rFonts w:ascii="Arial" w:hAnsi="Arial" w:cs="Arial"/>
          <w:spacing w:val="1"/>
          <w:sz w:val="24"/>
          <w:szCs w:val="24"/>
        </w:rPr>
        <w:t>ho</w:t>
      </w:r>
      <w:r>
        <w:rPr>
          <w:rFonts w:ascii="Arial" w:hAnsi="Arial" w:cs="Arial"/>
          <w:sz w:val="24"/>
          <w:szCs w:val="24"/>
        </w:rPr>
        <w:t>ro</w:t>
      </w:r>
      <w:r>
        <w:rPr>
          <w:rFonts w:ascii="Arial" w:hAnsi="Arial" w:cs="Arial"/>
          <w:spacing w:val="1"/>
          <w:sz w:val="24"/>
          <w:szCs w:val="24"/>
        </w:rPr>
        <w:t>u</w:t>
      </w:r>
      <w:r>
        <w:rPr>
          <w:rFonts w:ascii="Arial" w:hAnsi="Arial" w:cs="Arial"/>
          <w:spacing w:val="-1"/>
          <w:sz w:val="24"/>
          <w:szCs w:val="24"/>
        </w:rPr>
        <w:t>g</w:t>
      </w:r>
      <w:r>
        <w:rPr>
          <w:rFonts w:ascii="Arial" w:hAnsi="Arial" w:cs="Arial"/>
          <w:spacing w:val="1"/>
          <w:sz w:val="24"/>
          <w:szCs w:val="24"/>
        </w:rPr>
        <w:t>h</w:t>
      </w:r>
      <w:r>
        <w:rPr>
          <w:rFonts w:ascii="Arial" w:hAnsi="Arial" w:cs="Arial"/>
          <w:sz w:val="24"/>
          <w:szCs w:val="24"/>
        </w:rPr>
        <w:t>ly</w:t>
      </w:r>
      <w:r>
        <w:rPr>
          <w:rFonts w:ascii="Arial" w:hAnsi="Arial" w:cs="Arial"/>
          <w:spacing w:val="62"/>
          <w:sz w:val="24"/>
          <w:szCs w:val="24"/>
        </w:rPr>
        <w:t xml:space="preserve"> </w:t>
      </w:r>
      <w:r>
        <w:rPr>
          <w:rFonts w:ascii="Arial" w:hAnsi="Arial" w:cs="Arial"/>
          <w:spacing w:val="1"/>
          <w:sz w:val="24"/>
          <w:szCs w:val="24"/>
        </w:rPr>
        <w:t>b</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e</w:t>
      </w:r>
      <w:r>
        <w:rPr>
          <w:rFonts w:ascii="Arial" w:hAnsi="Arial" w:cs="Arial"/>
          <w:sz w:val="24"/>
          <w:szCs w:val="24"/>
        </w:rPr>
        <w:t>f</w:t>
      </w:r>
      <w:r>
        <w:rPr>
          <w:rFonts w:ascii="Arial" w:hAnsi="Arial" w:cs="Arial"/>
          <w:spacing w:val="1"/>
          <w:sz w:val="24"/>
          <w:szCs w:val="24"/>
        </w:rPr>
        <w:t>e</w:t>
      </w:r>
      <w:r>
        <w:rPr>
          <w:rFonts w:ascii="Arial" w:hAnsi="Arial" w:cs="Arial"/>
          <w:sz w:val="24"/>
          <w:szCs w:val="24"/>
        </w:rPr>
        <w:t>d</w:t>
      </w:r>
      <w:r>
        <w:rPr>
          <w:rFonts w:ascii="Arial" w:hAnsi="Arial" w:cs="Arial"/>
          <w:spacing w:val="66"/>
          <w:sz w:val="24"/>
          <w:szCs w:val="24"/>
        </w:rPr>
        <w:t xml:space="preserve"> </w:t>
      </w:r>
      <w:r>
        <w:rPr>
          <w:rFonts w:ascii="Arial" w:hAnsi="Arial" w:cs="Arial"/>
          <w:sz w:val="24"/>
          <w:szCs w:val="24"/>
        </w:rPr>
        <w:t>in</w:t>
      </w:r>
      <w:r>
        <w:rPr>
          <w:rFonts w:ascii="Arial" w:hAnsi="Arial" w:cs="Arial"/>
          <w:spacing w:val="63"/>
          <w:sz w:val="24"/>
          <w:szCs w:val="24"/>
        </w:rPr>
        <w:t xml:space="preserve"> </w:t>
      </w:r>
      <w:r>
        <w:rPr>
          <w:rFonts w:ascii="Arial" w:hAnsi="Arial" w:cs="Arial"/>
          <w:sz w:val="24"/>
          <w:szCs w:val="24"/>
        </w:rPr>
        <w:t>relati</w:t>
      </w:r>
      <w:r>
        <w:rPr>
          <w:rFonts w:ascii="Arial" w:hAnsi="Arial" w:cs="Arial"/>
          <w:spacing w:val="1"/>
          <w:sz w:val="24"/>
          <w:szCs w:val="24"/>
        </w:rPr>
        <w:t>o</w:t>
      </w:r>
      <w:r>
        <w:rPr>
          <w:rFonts w:ascii="Arial" w:hAnsi="Arial" w:cs="Arial"/>
          <w:sz w:val="24"/>
          <w:szCs w:val="24"/>
        </w:rPr>
        <w:t xml:space="preserve">n  </w:t>
      </w:r>
      <w:r>
        <w:rPr>
          <w:rFonts w:ascii="Arial" w:hAnsi="Arial" w:cs="Arial"/>
          <w:spacing w:val="-2"/>
          <w:sz w:val="24"/>
          <w:szCs w:val="24"/>
        </w:rPr>
        <w:t>t</w:t>
      </w:r>
      <w:r>
        <w:rPr>
          <w:rFonts w:ascii="Arial" w:hAnsi="Arial" w:cs="Arial"/>
          <w:sz w:val="24"/>
          <w:szCs w:val="24"/>
        </w:rPr>
        <w:t>o  t</w:t>
      </w:r>
      <w:r>
        <w:rPr>
          <w:rFonts w:ascii="Arial" w:hAnsi="Arial" w:cs="Arial"/>
          <w:spacing w:val="1"/>
          <w:sz w:val="24"/>
          <w:szCs w:val="24"/>
        </w:rPr>
        <w:t>h</w:t>
      </w:r>
      <w:r>
        <w:rPr>
          <w:rFonts w:ascii="Arial" w:hAnsi="Arial" w:cs="Arial"/>
          <w:sz w:val="24"/>
          <w:szCs w:val="24"/>
        </w:rPr>
        <w:t>e  ru</w:t>
      </w:r>
      <w:r>
        <w:rPr>
          <w:rFonts w:ascii="Arial" w:hAnsi="Arial" w:cs="Arial"/>
          <w:spacing w:val="-3"/>
          <w:sz w:val="24"/>
          <w:szCs w:val="24"/>
        </w:rPr>
        <w:t>l</w:t>
      </w:r>
      <w:r>
        <w:rPr>
          <w:rFonts w:ascii="Arial" w:hAnsi="Arial" w:cs="Arial"/>
          <w:spacing w:val="1"/>
          <w:sz w:val="24"/>
          <w:szCs w:val="24"/>
        </w:rPr>
        <w:t>e</w:t>
      </w:r>
      <w:r>
        <w:rPr>
          <w:rFonts w:ascii="Arial" w:hAnsi="Arial" w:cs="Arial"/>
          <w:sz w:val="24"/>
          <w:szCs w:val="24"/>
        </w:rPr>
        <w:t>s</w:t>
      </w:r>
      <w:r>
        <w:rPr>
          <w:rFonts w:ascii="Arial" w:hAnsi="Arial" w:cs="Arial"/>
          <w:spacing w:val="62"/>
          <w:sz w:val="24"/>
          <w:szCs w:val="24"/>
        </w:rPr>
        <w:t xml:space="preserve"> </w:t>
      </w:r>
      <w:r>
        <w:rPr>
          <w:rFonts w:ascii="Arial" w:hAnsi="Arial" w:cs="Arial"/>
          <w:spacing w:val="-1"/>
          <w:sz w:val="24"/>
          <w:szCs w:val="24"/>
        </w:rPr>
        <w:t>o</w:t>
      </w:r>
      <w:r>
        <w:rPr>
          <w:rFonts w:ascii="Arial" w:hAnsi="Arial" w:cs="Arial"/>
          <w:sz w:val="24"/>
          <w:szCs w:val="24"/>
        </w:rPr>
        <w:t xml:space="preserve">f </w:t>
      </w:r>
      <w:r>
        <w:rPr>
          <w:rFonts w:ascii="Arial" w:hAnsi="Arial" w:cs="Arial"/>
          <w:spacing w:val="1"/>
          <w:sz w:val="24"/>
          <w:szCs w:val="24"/>
        </w:rPr>
        <w:t xml:space="preserve"> en</w:t>
      </w:r>
      <w:r>
        <w:rPr>
          <w:rFonts w:ascii="Arial" w:hAnsi="Arial" w:cs="Arial"/>
          <w:spacing w:val="-1"/>
          <w:sz w:val="24"/>
          <w:szCs w:val="24"/>
        </w:rPr>
        <w:t>g</w:t>
      </w:r>
      <w:r>
        <w:rPr>
          <w:rFonts w:ascii="Arial" w:hAnsi="Arial" w:cs="Arial"/>
          <w:spacing w:val="1"/>
          <w:sz w:val="24"/>
          <w:szCs w:val="24"/>
        </w:rPr>
        <w:t>a</w:t>
      </w:r>
      <w:r>
        <w:rPr>
          <w:rFonts w:ascii="Arial" w:hAnsi="Arial" w:cs="Arial"/>
          <w:spacing w:val="-1"/>
          <w:sz w:val="24"/>
          <w:szCs w:val="24"/>
        </w:rPr>
        <w:t>ge</w:t>
      </w:r>
      <w:r>
        <w:rPr>
          <w:rFonts w:ascii="Arial" w:hAnsi="Arial" w:cs="Arial"/>
          <w:spacing w:val="1"/>
          <w:sz w:val="24"/>
          <w:szCs w:val="24"/>
        </w:rPr>
        <w:t>men</w:t>
      </w:r>
      <w:r>
        <w:rPr>
          <w:rFonts w:ascii="Arial" w:hAnsi="Arial" w:cs="Arial"/>
          <w:sz w:val="24"/>
          <w:szCs w:val="24"/>
        </w:rPr>
        <w:t>t</w:t>
      </w:r>
      <w:r>
        <w:rPr>
          <w:rFonts w:ascii="Arial" w:hAnsi="Arial" w:cs="Arial"/>
          <w:spacing w:val="63"/>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 xml:space="preserve">d  </w:t>
      </w:r>
      <w:r>
        <w:rPr>
          <w:rFonts w:ascii="Arial" w:hAnsi="Arial" w:cs="Arial"/>
          <w:spacing w:val="1"/>
          <w:sz w:val="24"/>
          <w:szCs w:val="24"/>
        </w:rPr>
        <w:t>ea</w:t>
      </w:r>
      <w:r>
        <w:rPr>
          <w:rFonts w:ascii="Arial" w:hAnsi="Arial" w:cs="Arial"/>
          <w:sz w:val="24"/>
          <w:szCs w:val="24"/>
        </w:rPr>
        <w:t xml:space="preserve">ch  </w:t>
      </w:r>
      <w:r>
        <w:rPr>
          <w:rFonts w:ascii="Arial" w:hAnsi="Arial" w:cs="Arial"/>
          <w:spacing w:val="-1"/>
          <w:sz w:val="24"/>
          <w:szCs w:val="24"/>
        </w:rPr>
        <w:t>h</w:t>
      </w:r>
      <w:r>
        <w:rPr>
          <w:rFonts w:ascii="Arial" w:hAnsi="Arial" w:cs="Arial"/>
          <w:spacing w:val="1"/>
          <w:sz w:val="24"/>
          <w:szCs w:val="24"/>
        </w:rPr>
        <w:t>a</w:t>
      </w:r>
      <w:r>
        <w:rPr>
          <w:rFonts w:ascii="Arial" w:hAnsi="Arial" w:cs="Arial"/>
          <w:spacing w:val="-2"/>
          <w:sz w:val="24"/>
          <w:szCs w:val="24"/>
        </w:rPr>
        <w:t>v</w:t>
      </w:r>
      <w:r>
        <w:rPr>
          <w:rFonts w:ascii="Arial" w:hAnsi="Arial" w:cs="Arial"/>
          <w:sz w:val="24"/>
          <w:szCs w:val="24"/>
        </w:rPr>
        <w:t>e rec</w:t>
      </w:r>
      <w:r>
        <w:rPr>
          <w:rFonts w:ascii="Arial" w:hAnsi="Arial" w:cs="Arial"/>
          <w:spacing w:val="1"/>
          <w:sz w:val="24"/>
          <w:szCs w:val="24"/>
        </w:rPr>
        <w:t>e</w:t>
      </w:r>
      <w:r>
        <w:rPr>
          <w:rFonts w:ascii="Arial" w:hAnsi="Arial" w:cs="Arial"/>
          <w:sz w:val="24"/>
          <w:szCs w:val="24"/>
        </w:rPr>
        <w:t>i</w:t>
      </w:r>
      <w:r>
        <w:rPr>
          <w:rFonts w:ascii="Arial" w:hAnsi="Arial" w:cs="Arial"/>
          <w:spacing w:val="-3"/>
          <w:sz w:val="24"/>
          <w:szCs w:val="24"/>
        </w:rPr>
        <w:t>v</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 xml:space="preserve">a </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ctic</w:t>
      </w:r>
      <w:r>
        <w:rPr>
          <w:rFonts w:ascii="Arial" w:hAnsi="Arial" w:cs="Arial"/>
          <w:spacing w:val="1"/>
          <w:sz w:val="24"/>
          <w:szCs w:val="24"/>
        </w:rPr>
        <w:t>a</w:t>
      </w:r>
      <w:r>
        <w:rPr>
          <w:rFonts w:ascii="Arial" w:hAnsi="Arial" w:cs="Arial"/>
          <w:sz w:val="24"/>
          <w:szCs w:val="24"/>
        </w:rPr>
        <w:t>l</w:t>
      </w:r>
      <w:r>
        <w:rPr>
          <w:rFonts w:ascii="Arial" w:hAnsi="Arial" w:cs="Arial"/>
          <w:spacing w:val="-2"/>
          <w:sz w:val="24"/>
          <w:szCs w:val="24"/>
        </w:rPr>
        <w:t xml:space="preserve"> </w:t>
      </w:r>
      <w:r>
        <w:rPr>
          <w:rFonts w:ascii="Arial" w:hAnsi="Arial" w:cs="Arial"/>
          <w:sz w:val="24"/>
          <w:szCs w:val="24"/>
        </w:rPr>
        <w:t>Ai</w:t>
      </w:r>
      <w:r>
        <w:rPr>
          <w:rFonts w:ascii="Arial" w:hAnsi="Arial" w:cs="Arial"/>
          <w:spacing w:val="-2"/>
          <w:sz w:val="24"/>
          <w:szCs w:val="24"/>
        </w:rPr>
        <w:t>d</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o</w:t>
      </w:r>
      <w:r>
        <w:rPr>
          <w:rFonts w:ascii="Arial" w:hAnsi="Arial" w:cs="Arial"/>
          <w:sz w:val="24"/>
          <w:szCs w:val="24"/>
        </w:rPr>
        <w:t>i</w:t>
      </w:r>
      <w:r>
        <w:rPr>
          <w:rFonts w:ascii="Arial" w:hAnsi="Arial" w:cs="Arial"/>
          <w:spacing w:val="-1"/>
          <w:sz w:val="24"/>
          <w:szCs w:val="24"/>
        </w:rPr>
        <w:t>r</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st</w:t>
      </w:r>
      <w:r>
        <w:rPr>
          <w:rFonts w:ascii="Arial" w:hAnsi="Arial" w:cs="Arial"/>
          <w:spacing w:val="1"/>
          <w:sz w:val="24"/>
          <w:szCs w:val="24"/>
        </w:rPr>
        <w:t>a</w:t>
      </w:r>
      <w:r>
        <w:rPr>
          <w:rFonts w:ascii="Arial" w:hAnsi="Arial" w:cs="Arial"/>
          <w:sz w:val="24"/>
          <w:szCs w:val="24"/>
        </w:rPr>
        <w:t>t</w:t>
      </w:r>
      <w:r>
        <w:rPr>
          <w:rFonts w:ascii="Arial" w:hAnsi="Arial" w:cs="Arial"/>
          <w:spacing w:val="-2"/>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1"/>
          <w:sz w:val="24"/>
          <w:szCs w:val="24"/>
        </w:rPr>
        <w:t>the</w:t>
      </w:r>
      <w:r>
        <w:rPr>
          <w:rFonts w:ascii="Arial" w:hAnsi="Arial" w:cs="Arial"/>
          <w:spacing w:val="-2"/>
          <w:sz w:val="24"/>
          <w:szCs w:val="24"/>
        </w:rPr>
        <w:t>s</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rules</w:t>
      </w:r>
      <w:r>
        <w:rPr>
          <w:rFonts w:ascii="Arial" w:hAnsi="Arial" w:cs="Arial"/>
          <w:spacing w:val="1"/>
          <w:sz w:val="24"/>
          <w:szCs w:val="24"/>
        </w:rPr>
        <w:t xml:space="preserve"> </w:t>
      </w:r>
      <w:r>
        <w:rPr>
          <w:rFonts w:ascii="Arial" w:hAnsi="Arial" w:cs="Arial"/>
          <w:spacing w:val="-3"/>
          <w:sz w:val="24"/>
          <w:szCs w:val="24"/>
        </w:rPr>
        <w:t>w</w:t>
      </w:r>
      <w:r>
        <w:rPr>
          <w:rFonts w:ascii="Arial" w:hAnsi="Arial" w:cs="Arial"/>
          <w:spacing w:val="1"/>
          <w:sz w:val="24"/>
          <w:szCs w:val="24"/>
        </w:rPr>
        <w:t>h</w:t>
      </w:r>
      <w:r>
        <w:rPr>
          <w:rFonts w:ascii="Arial" w:hAnsi="Arial" w:cs="Arial"/>
          <w:sz w:val="24"/>
          <w:szCs w:val="24"/>
        </w:rPr>
        <w:t>ich</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he</w:t>
      </w:r>
      <w:r>
        <w:rPr>
          <w:rFonts w:ascii="Arial" w:hAnsi="Arial" w:cs="Arial"/>
          <w:sz w:val="24"/>
          <w:szCs w:val="24"/>
        </w:rPr>
        <w:t>y</w:t>
      </w:r>
      <w:r>
        <w:rPr>
          <w:rFonts w:ascii="Arial" w:hAnsi="Arial" w:cs="Arial"/>
          <w:spacing w:val="-2"/>
          <w:sz w:val="24"/>
          <w:szCs w:val="24"/>
        </w:rPr>
        <w:t xml:space="preserve"> 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3"/>
          <w:sz w:val="24"/>
          <w:szCs w:val="24"/>
        </w:rPr>
        <w:t>f</w:t>
      </w:r>
      <w:r>
        <w:rPr>
          <w:rFonts w:ascii="Arial" w:hAnsi="Arial" w:cs="Arial"/>
          <w:spacing w:val="1"/>
          <w:sz w:val="24"/>
          <w:szCs w:val="24"/>
        </w:rPr>
        <w:t>am</w:t>
      </w:r>
      <w:r>
        <w:rPr>
          <w:rFonts w:ascii="Arial" w:hAnsi="Arial" w:cs="Arial"/>
          <w:sz w:val="24"/>
          <w:szCs w:val="24"/>
        </w:rPr>
        <w:t>i</w:t>
      </w:r>
      <w:r>
        <w:rPr>
          <w:rFonts w:ascii="Arial" w:hAnsi="Arial" w:cs="Arial"/>
          <w:spacing w:val="-1"/>
          <w:sz w:val="24"/>
          <w:szCs w:val="24"/>
        </w:rPr>
        <w:t>l</w:t>
      </w:r>
      <w:r>
        <w:rPr>
          <w:rFonts w:ascii="Arial" w:hAnsi="Arial" w:cs="Arial"/>
          <w:sz w:val="24"/>
          <w:szCs w:val="24"/>
        </w:rPr>
        <w:t>iar</w:t>
      </w:r>
      <w:r>
        <w:rPr>
          <w:rFonts w:ascii="Arial" w:hAnsi="Arial" w:cs="Arial"/>
          <w:spacing w:val="-1"/>
          <w:sz w:val="24"/>
          <w:szCs w:val="24"/>
        </w:rPr>
        <w:t>i</w:t>
      </w:r>
      <w:r>
        <w:rPr>
          <w:rFonts w:ascii="Arial" w:hAnsi="Arial" w:cs="Arial"/>
          <w:sz w:val="24"/>
          <w:szCs w:val="24"/>
        </w:rPr>
        <w:t>se t</w:t>
      </w:r>
      <w:r>
        <w:rPr>
          <w:rFonts w:ascii="Arial" w:hAnsi="Arial" w:cs="Arial"/>
          <w:spacing w:val="1"/>
          <w:sz w:val="24"/>
          <w:szCs w:val="24"/>
        </w:rPr>
        <w:t>h</w:t>
      </w:r>
      <w:r>
        <w:rPr>
          <w:rFonts w:ascii="Arial" w:hAnsi="Arial" w:cs="Arial"/>
          <w:spacing w:val="-1"/>
          <w:sz w:val="24"/>
          <w:szCs w:val="24"/>
        </w:rPr>
        <w:t>e</w:t>
      </w:r>
      <w:r>
        <w:rPr>
          <w:rFonts w:ascii="Arial" w:hAnsi="Arial" w:cs="Arial"/>
          <w:spacing w:val="1"/>
          <w:sz w:val="24"/>
          <w:szCs w:val="24"/>
        </w:rPr>
        <w:t>m</w:t>
      </w:r>
      <w:r>
        <w:rPr>
          <w:rFonts w:ascii="Arial" w:hAnsi="Arial" w:cs="Arial"/>
          <w:sz w:val="24"/>
          <w:szCs w:val="24"/>
        </w:rPr>
        <w:t>s</w:t>
      </w:r>
      <w:r>
        <w:rPr>
          <w:rFonts w:ascii="Arial" w:hAnsi="Arial" w:cs="Arial"/>
          <w:spacing w:val="1"/>
          <w:sz w:val="24"/>
          <w:szCs w:val="24"/>
        </w:rPr>
        <w:t>e</w:t>
      </w:r>
      <w:r>
        <w:rPr>
          <w:rFonts w:ascii="Arial" w:hAnsi="Arial" w:cs="Arial"/>
          <w:sz w:val="24"/>
          <w:szCs w:val="24"/>
        </w:rPr>
        <w:t>l</w:t>
      </w:r>
      <w:r>
        <w:rPr>
          <w:rFonts w:ascii="Arial" w:hAnsi="Arial" w:cs="Arial"/>
          <w:spacing w:val="-3"/>
          <w:sz w:val="24"/>
          <w:szCs w:val="24"/>
        </w:rPr>
        <w:t>v</w:t>
      </w:r>
      <w:r>
        <w:rPr>
          <w:rFonts w:ascii="Arial" w:hAnsi="Arial" w:cs="Arial"/>
          <w:spacing w:val="1"/>
          <w:sz w:val="24"/>
          <w:szCs w:val="24"/>
        </w:rPr>
        <w:t>e</w:t>
      </w:r>
      <w:r>
        <w:rPr>
          <w:rFonts w:ascii="Arial" w:hAnsi="Arial" w:cs="Arial"/>
          <w:sz w:val="24"/>
          <w:szCs w:val="24"/>
        </w:rPr>
        <w:t xml:space="preserve">s </w:t>
      </w:r>
      <w:r>
        <w:rPr>
          <w:rFonts w:ascii="Arial" w:hAnsi="Arial" w:cs="Arial"/>
          <w:spacing w:val="-2"/>
          <w:sz w:val="24"/>
          <w:szCs w:val="24"/>
        </w:rPr>
        <w:t>w</w:t>
      </w:r>
      <w:r>
        <w:rPr>
          <w:rFonts w:ascii="Arial" w:hAnsi="Arial" w:cs="Arial"/>
          <w:sz w:val="24"/>
          <w:szCs w:val="24"/>
        </w:rPr>
        <w:t>ith</w:t>
      </w:r>
      <w:r>
        <w:rPr>
          <w:rFonts w:ascii="Arial" w:hAnsi="Arial" w:cs="Arial"/>
          <w:spacing w:val="1"/>
          <w:sz w:val="24"/>
          <w:szCs w:val="24"/>
        </w:rPr>
        <w:t xml:space="preserve"> an</w:t>
      </w:r>
      <w:r>
        <w:rPr>
          <w:rFonts w:ascii="Arial" w:hAnsi="Arial" w:cs="Arial"/>
          <w:sz w:val="24"/>
          <w:szCs w:val="24"/>
        </w:rPr>
        <w:t>d</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a</w:t>
      </w:r>
      <w:r>
        <w:rPr>
          <w:rFonts w:ascii="Arial" w:hAnsi="Arial" w:cs="Arial"/>
          <w:sz w:val="24"/>
          <w:szCs w:val="24"/>
        </w:rPr>
        <w:t>r</w:t>
      </w:r>
      <w:r>
        <w:rPr>
          <w:rFonts w:ascii="Arial" w:hAnsi="Arial" w:cs="Arial"/>
          <w:spacing w:val="-1"/>
          <w:sz w:val="24"/>
          <w:szCs w:val="24"/>
        </w:rPr>
        <w:t>r</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 xml:space="preserve"> a</w:t>
      </w:r>
      <w:r>
        <w:rPr>
          <w:rFonts w:ascii="Arial" w:hAnsi="Arial" w:cs="Arial"/>
          <w:sz w:val="24"/>
          <w:szCs w:val="24"/>
        </w:rPr>
        <w:t>ll</w:t>
      </w:r>
      <w:r>
        <w:rPr>
          <w:rFonts w:ascii="Arial" w:hAnsi="Arial" w:cs="Arial"/>
          <w:spacing w:val="-1"/>
          <w:sz w:val="24"/>
          <w:szCs w:val="24"/>
        </w:rPr>
        <w:t xml:space="preserve"> </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me</w:t>
      </w:r>
      <w:r>
        <w:rPr>
          <w:rFonts w:ascii="Arial" w:hAnsi="Arial" w:cs="Arial"/>
          <w:sz w:val="24"/>
          <w:szCs w:val="24"/>
        </w:rPr>
        <w:t>s.</w:t>
      </w:r>
    </w:p>
    <w:p w:rsidR="00A279F3" w:rsidRDefault="00A279F3" w:rsidP="00A279F3">
      <w:pPr>
        <w:autoSpaceDE w:val="0"/>
        <w:autoSpaceDN w:val="0"/>
        <w:adjustRightInd w:val="0"/>
        <w:spacing w:before="16" w:after="0" w:line="260" w:lineRule="exact"/>
        <w:rPr>
          <w:rFonts w:ascii="Arial" w:hAnsi="Arial" w:cs="Arial"/>
          <w:sz w:val="26"/>
          <w:szCs w:val="26"/>
        </w:rPr>
      </w:pPr>
    </w:p>
    <w:p w:rsidR="00A279F3" w:rsidRDefault="00A279F3" w:rsidP="00A279F3">
      <w:pPr>
        <w:autoSpaceDE w:val="0"/>
        <w:autoSpaceDN w:val="0"/>
        <w:adjustRightInd w:val="0"/>
        <w:spacing w:after="0" w:line="271" w:lineRule="exact"/>
        <w:ind w:left="100" w:right="4584"/>
        <w:jc w:val="both"/>
        <w:rPr>
          <w:rFonts w:ascii="Arial" w:hAnsi="Arial" w:cs="Arial"/>
          <w:sz w:val="24"/>
          <w:szCs w:val="24"/>
        </w:rPr>
      </w:pPr>
      <w:r>
        <w:rPr>
          <w:rFonts w:ascii="Arial" w:hAnsi="Arial" w:cs="Arial"/>
          <w:b/>
          <w:bCs/>
          <w:spacing w:val="1"/>
          <w:position w:val="-1"/>
          <w:sz w:val="24"/>
          <w:szCs w:val="24"/>
          <w:u w:val="thick"/>
        </w:rPr>
        <w:t>W</w:t>
      </w:r>
      <w:r>
        <w:rPr>
          <w:rFonts w:ascii="Arial" w:hAnsi="Arial" w:cs="Arial"/>
          <w:b/>
          <w:bCs/>
          <w:position w:val="-1"/>
          <w:sz w:val="24"/>
          <w:szCs w:val="24"/>
          <w:u w:val="thick"/>
        </w:rPr>
        <w:t>hat a</w:t>
      </w:r>
      <w:r>
        <w:rPr>
          <w:rFonts w:ascii="Arial" w:hAnsi="Arial" w:cs="Arial"/>
          <w:b/>
          <w:bCs/>
          <w:spacing w:val="-2"/>
          <w:position w:val="-1"/>
          <w:sz w:val="24"/>
          <w:szCs w:val="24"/>
          <w:u w:val="thick"/>
        </w:rPr>
        <w:t>r</w:t>
      </w:r>
      <w:r>
        <w:rPr>
          <w:rFonts w:ascii="Arial" w:hAnsi="Arial" w:cs="Arial"/>
          <w:b/>
          <w:bCs/>
          <w:position w:val="-1"/>
          <w:sz w:val="24"/>
          <w:szCs w:val="24"/>
          <w:u w:val="thick"/>
        </w:rPr>
        <w:t>e</w:t>
      </w:r>
      <w:r>
        <w:rPr>
          <w:rFonts w:ascii="Arial" w:hAnsi="Arial" w:cs="Arial"/>
          <w:b/>
          <w:bCs/>
          <w:spacing w:val="1"/>
          <w:position w:val="-1"/>
          <w:sz w:val="24"/>
          <w:szCs w:val="24"/>
          <w:u w:val="thick"/>
        </w:rPr>
        <w:t xml:space="preserve"> </w:t>
      </w:r>
      <w:r>
        <w:rPr>
          <w:rFonts w:ascii="Arial" w:hAnsi="Arial" w:cs="Arial"/>
          <w:b/>
          <w:bCs/>
          <w:position w:val="-1"/>
          <w:sz w:val="24"/>
          <w:szCs w:val="24"/>
          <w:u w:val="thick"/>
        </w:rPr>
        <w:t>the</w:t>
      </w:r>
      <w:r>
        <w:rPr>
          <w:rFonts w:ascii="Arial" w:hAnsi="Arial" w:cs="Arial"/>
          <w:b/>
          <w:bCs/>
          <w:spacing w:val="1"/>
          <w:position w:val="-1"/>
          <w:sz w:val="24"/>
          <w:szCs w:val="24"/>
          <w:u w:val="thick"/>
        </w:rPr>
        <w:t xml:space="preserve"> </w:t>
      </w:r>
      <w:r>
        <w:rPr>
          <w:rFonts w:ascii="Arial" w:hAnsi="Arial" w:cs="Arial"/>
          <w:b/>
          <w:bCs/>
          <w:position w:val="-1"/>
          <w:sz w:val="24"/>
          <w:szCs w:val="24"/>
          <w:u w:val="thick"/>
        </w:rPr>
        <w:t>I</w:t>
      </w:r>
      <w:r>
        <w:rPr>
          <w:rFonts w:ascii="Arial" w:hAnsi="Arial" w:cs="Arial"/>
          <w:b/>
          <w:bCs/>
          <w:spacing w:val="-2"/>
          <w:position w:val="-1"/>
          <w:sz w:val="24"/>
          <w:szCs w:val="24"/>
          <w:u w:val="thick"/>
        </w:rPr>
        <w:t>r</w:t>
      </w:r>
      <w:r>
        <w:rPr>
          <w:rFonts w:ascii="Arial" w:hAnsi="Arial" w:cs="Arial"/>
          <w:b/>
          <w:bCs/>
          <w:position w:val="-1"/>
          <w:sz w:val="24"/>
          <w:szCs w:val="24"/>
          <w:u w:val="thick"/>
        </w:rPr>
        <w:t>i</w:t>
      </w:r>
      <w:r>
        <w:rPr>
          <w:rFonts w:ascii="Arial" w:hAnsi="Arial" w:cs="Arial"/>
          <w:b/>
          <w:bCs/>
          <w:spacing w:val="1"/>
          <w:position w:val="-1"/>
          <w:sz w:val="24"/>
          <w:szCs w:val="24"/>
          <w:u w:val="thick"/>
        </w:rPr>
        <w:t>s</w:t>
      </w:r>
      <w:r>
        <w:rPr>
          <w:rFonts w:ascii="Arial" w:hAnsi="Arial" w:cs="Arial"/>
          <w:b/>
          <w:bCs/>
          <w:position w:val="-1"/>
          <w:sz w:val="24"/>
          <w:szCs w:val="24"/>
          <w:u w:val="thick"/>
        </w:rPr>
        <w:t>h T</w:t>
      </w:r>
      <w:r>
        <w:rPr>
          <w:rFonts w:ascii="Arial" w:hAnsi="Arial" w:cs="Arial"/>
          <w:b/>
          <w:bCs/>
          <w:spacing w:val="-2"/>
          <w:position w:val="-1"/>
          <w:sz w:val="24"/>
          <w:szCs w:val="24"/>
          <w:u w:val="thick"/>
        </w:rPr>
        <w:t>r</w:t>
      </w:r>
      <w:r>
        <w:rPr>
          <w:rFonts w:ascii="Arial" w:hAnsi="Arial" w:cs="Arial"/>
          <w:b/>
          <w:bCs/>
          <w:position w:val="-1"/>
          <w:sz w:val="24"/>
          <w:szCs w:val="24"/>
          <w:u w:val="thick"/>
        </w:rPr>
        <w:t>oops doing?</w:t>
      </w:r>
    </w:p>
    <w:p w:rsidR="00A279F3" w:rsidRDefault="00A279F3" w:rsidP="00A279F3">
      <w:pPr>
        <w:autoSpaceDE w:val="0"/>
        <w:autoSpaceDN w:val="0"/>
        <w:adjustRightInd w:val="0"/>
        <w:spacing w:before="12" w:after="0" w:line="240" w:lineRule="exact"/>
        <w:rPr>
          <w:rFonts w:ascii="Arial" w:hAnsi="Arial" w:cs="Arial"/>
          <w:sz w:val="24"/>
          <w:szCs w:val="24"/>
        </w:rPr>
      </w:pPr>
    </w:p>
    <w:p w:rsidR="00A279F3" w:rsidRDefault="00A279F3" w:rsidP="00A279F3">
      <w:pPr>
        <w:autoSpaceDE w:val="0"/>
        <w:autoSpaceDN w:val="0"/>
        <w:adjustRightInd w:val="0"/>
        <w:spacing w:before="29" w:after="0" w:line="240" w:lineRule="auto"/>
        <w:ind w:left="100" w:right="25"/>
        <w:jc w:val="both"/>
        <w:rPr>
          <w:rFonts w:ascii="Arial" w:hAnsi="Arial" w:cs="Arial"/>
          <w:sz w:val="24"/>
          <w:szCs w:val="24"/>
        </w:rPr>
      </w:pP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5"/>
          <w:sz w:val="24"/>
          <w:szCs w:val="24"/>
        </w:rPr>
        <w:t xml:space="preserve"> </w:t>
      </w:r>
      <w:r>
        <w:rPr>
          <w:rFonts w:ascii="Arial" w:hAnsi="Arial" w:cs="Arial"/>
          <w:sz w:val="24"/>
          <w:szCs w:val="24"/>
        </w:rPr>
        <w:t>D</w:t>
      </w:r>
      <w:r>
        <w:rPr>
          <w:rFonts w:ascii="Arial" w:hAnsi="Arial" w:cs="Arial"/>
          <w:spacing w:val="-2"/>
          <w:sz w:val="24"/>
          <w:szCs w:val="24"/>
        </w:rPr>
        <w:t>e</w:t>
      </w:r>
      <w:r>
        <w:rPr>
          <w:rFonts w:ascii="Arial" w:hAnsi="Arial" w:cs="Arial"/>
          <w:sz w:val="24"/>
          <w:szCs w:val="24"/>
        </w:rPr>
        <w:t>f</w:t>
      </w:r>
      <w:r>
        <w:rPr>
          <w:rFonts w:ascii="Arial" w:hAnsi="Arial" w:cs="Arial"/>
          <w:spacing w:val="1"/>
          <w:sz w:val="24"/>
          <w:szCs w:val="24"/>
        </w:rPr>
        <w:t>en</w:t>
      </w:r>
      <w:r>
        <w:rPr>
          <w:rFonts w:ascii="Arial" w:hAnsi="Arial" w:cs="Arial"/>
          <w:spacing w:val="-2"/>
          <w:sz w:val="24"/>
          <w:szCs w:val="24"/>
        </w:rPr>
        <w:t>c</w:t>
      </w:r>
      <w:r>
        <w:rPr>
          <w:rFonts w:ascii="Arial" w:hAnsi="Arial" w:cs="Arial"/>
          <w:sz w:val="24"/>
          <w:szCs w:val="24"/>
        </w:rPr>
        <w:t>e</w:t>
      </w:r>
      <w:r>
        <w:rPr>
          <w:rFonts w:ascii="Arial" w:hAnsi="Arial" w:cs="Arial"/>
          <w:spacing w:val="5"/>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rces</w:t>
      </w:r>
      <w:r>
        <w:rPr>
          <w:rFonts w:ascii="Arial" w:hAnsi="Arial" w:cs="Arial"/>
          <w:spacing w:val="5"/>
          <w:sz w:val="24"/>
          <w:szCs w:val="24"/>
        </w:rPr>
        <w:t xml:space="preserve"> </w:t>
      </w:r>
      <w:r>
        <w:rPr>
          <w:rFonts w:ascii="Arial" w:hAnsi="Arial" w:cs="Arial"/>
          <w:spacing w:val="-3"/>
          <w:sz w:val="24"/>
          <w:szCs w:val="24"/>
        </w:rPr>
        <w:t>i</w:t>
      </w:r>
      <w:r>
        <w:rPr>
          <w:rFonts w:ascii="Arial" w:hAnsi="Arial" w:cs="Arial"/>
          <w:sz w:val="24"/>
          <w:szCs w:val="24"/>
        </w:rPr>
        <w:t>s</w:t>
      </w:r>
      <w:r>
        <w:rPr>
          <w:rFonts w:ascii="Arial" w:hAnsi="Arial" w:cs="Arial"/>
          <w:spacing w:val="5"/>
          <w:sz w:val="24"/>
          <w:szCs w:val="24"/>
        </w:rPr>
        <w:t xml:space="preserve"> </w:t>
      </w:r>
      <w:r>
        <w:rPr>
          <w:rFonts w:ascii="Arial" w:hAnsi="Arial" w:cs="Arial"/>
          <w:spacing w:val="4"/>
          <w:sz w:val="24"/>
          <w:szCs w:val="24"/>
        </w:rPr>
        <w:t>d</w:t>
      </w:r>
      <w:r>
        <w:rPr>
          <w:rFonts w:ascii="Arial" w:hAnsi="Arial" w:cs="Arial"/>
          <w:spacing w:val="-1"/>
          <w:sz w:val="24"/>
          <w:szCs w:val="24"/>
        </w:rPr>
        <w:t>e</w:t>
      </w:r>
      <w:r>
        <w:rPr>
          <w:rFonts w:ascii="Arial" w:hAnsi="Arial" w:cs="Arial"/>
          <w:spacing w:val="1"/>
          <w:sz w:val="24"/>
          <w:szCs w:val="24"/>
        </w:rPr>
        <w:t>p</w:t>
      </w:r>
      <w:r>
        <w:rPr>
          <w:rFonts w:ascii="Arial" w:hAnsi="Arial" w:cs="Arial"/>
          <w:sz w:val="24"/>
          <w:szCs w:val="24"/>
        </w:rPr>
        <w:t>lo</w:t>
      </w:r>
      <w:r>
        <w:rPr>
          <w:rFonts w:ascii="Arial" w:hAnsi="Arial" w:cs="Arial"/>
          <w:spacing w:val="-2"/>
          <w:sz w:val="24"/>
          <w:szCs w:val="24"/>
        </w:rPr>
        <w:t>y</w:t>
      </w:r>
      <w:r>
        <w:rPr>
          <w:rFonts w:ascii="Arial" w:hAnsi="Arial" w:cs="Arial"/>
          <w:sz w:val="24"/>
          <w:szCs w:val="24"/>
        </w:rPr>
        <w:t>ing</w:t>
      </w:r>
      <w:r>
        <w:rPr>
          <w:rFonts w:ascii="Arial" w:hAnsi="Arial" w:cs="Arial"/>
          <w:spacing w:val="4"/>
          <w:sz w:val="24"/>
          <w:szCs w:val="24"/>
        </w:rPr>
        <w:t xml:space="preserve"> </w:t>
      </w:r>
      <w:r>
        <w:rPr>
          <w:rFonts w:ascii="Arial" w:hAnsi="Arial" w:cs="Arial"/>
          <w:sz w:val="24"/>
          <w:szCs w:val="24"/>
        </w:rPr>
        <w:t>a</w:t>
      </w:r>
      <w:r>
        <w:rPr>
          <w:rFonts w:ascii="Arial" w:hAnsi="Arial" w:cs="Arial"/>
          <w:spacing w:val="6"/>
          <w:sz w:val="24"/>
          <w:szCs w:val="24"/>
        </w:rPr>
        <w:t xml:space="preserve"> </w:t>
      </w:r>
      <w:r>
        <w:rPr>
          <w:rFonts w:ascii="Arial" w:hAnsi="Arial" w:cs="Arial"/>
          <w:sz w:val="24"/>
          <w:szCs w:val="24"/>
        </w:rPr>
        <w:t>Gr</w:t>
      </w:r>
      <w:r>
        <w:rPr>
          <w:rFonts w:ascii="Arial" w:hAnsi="Arial" w:cs="Arial"/>
          <w:spacing w:val="-2"/>
          <w:sz w:val="24"/>
          <w:szCs w:val="24"/>
        </w:rPr>
        <w:t>o</w:t>
      </w:r>
      <w:r>
        <w:rPr>
          <w:rFonts w:ascii="Arial" w:hAnsi="Arial" w:cs="Arial"/>
          <w:spacing w:val="1"/>
          <w:sz w:val="24"/>
          <w:szCs w:val="24"/>
        </w:rPr>
        <w:t>u</w:t>
      </w:r>
      <w:r>
        <w:rPr>
          <w:rFonts w:ascii="Arial" w:hAnsi="Arial" w:cs="Arial"/>
          <w:sz w:val="24"/>
          <w:szCs w:val="24"/>
        </w:rPr>
        <w:t>p</w:t>
      </w:r>
      <w:r>
        <w:rPr>
          <w:rFonts w:ascii="Arial" w:hAnsi="Arial" w:cs="Arial"/>
          <w:spacing w:val="1"/>
          <w:sz w:val="24"/>
          <w:szCs w:val="24"/>
        </w:rPr>
        <w:t xml:space="preserve"> </w:t>
      </w:r>
      <w:r>
        <w:rPr>
          <w:rFonts w:ascii="Arial" w:hAnsi="Arial" w:cs="Arial"/>
          <w:sz w:val="24"/>
          <w:szCs w:val="24"/>
        </w:rPr>
        <w:t>He</w:t>
      </w:r>
      <w:r>
        <w:rPr>
          <w:rFonts w:ascii="Arial" w:hAnsi="Arial" w:cs="Arial"/>
          <w:spacing w:val="1"/>
          <w:sz w:val="24"/>
          <w:szCs w:val="24"/>
        </w:rPr>
        <w:t>ad</w:t>
      </w:r>
      <w:r>
        <w:rPr>
          <w:rFonts w:ascii="Arial" w:hAnsi="Arial" w:cs="Arial"/>
          <w:spacing w:val="-1"/>
          <w:sz w:val="24"/>
          <w:szCs w:val="24"/>
        </w:rPr>
        <w:t>q</w:t>
      </w:r>
      <w:r>
        <w:rPr>
          <w:rFonts w:ascii="Arial" w:hAnsi="Arial" w:cs="Arial"/>
          <w:spacing w:val="1"/>
          <w:sz w:val="24"/>
          <w:szCs w:val="24"/>
        </w:rPr>
        <w:t>ua</w:t>
      </w:r>
      <w:r>
        <w:rPr>
          <w:rFonts w:ascii="Arial" w:hAnsi="Arial" w:cs="Arial"/>
          <w:sz w:val="24"/>
          <w:szCs w:val="24"/>
        </w:rPr>
        <w:t xml:space="preserve">rters, </w:t>
      </w:r>
      <w:r>
        <w:rPr>
          <w:rFonts w:ascii="Arial" w:hAnsi="Arial" w:cs="Arial"/>
          <w:spacing w:val="2"/>
          <w:sz w:val="24"/>
          <w:szCs w:val="24"/>
        </w:rPr>
        <w:t>T</w:t>
      </w:r>
      <w:r>
        <w:rPr>
          <w:rFonts w:ascii="Arial" w:hAnsi="Arial" w:cs="Arial"/>
          <w:spacing w:val="-3"/>
          <w:sz w:val="24"/>
          <w:szCs w:val="24"/>
        </w:rPr>
        <w:t>w</w:t>
      </w:r>
      <w:r>
        <w:rPr>
          <w:rFonts w:ascii="Arial" w:hAnsi="Arial" w:cs="Arial"/>
          <w:sz w:val="24"/>
          <w:szCs w:val="24"/>
        </w:rPr>
        <w:t>o</w:t>
      </w:r>
      <w:r>
        <w:rPr>
          <w:rFonts w:ascii="Arial" w:hAnsi="Arial" w:cs="Arial"/>
          <w:spacing w:val="9"/>
          <w:sz w:val="24"/>
          <w:szCs w:val="24"/>
        </w:rPr>
        <w:t xml:space="preserve"> </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h</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is</w:t>
      </w:r>
      <w:r>
        <w:rPr>
          <w:rFonts w:ascii="Arial" w:hAnsi="Arial" w:cs="Arial"/>
          <w:spacing w:val="-2"/>
          <w:sz w:val="24"/>
          <w:szCs w:val="24"/>
        </w:rPr>
        <w:t>e</w:t>
      </w:r>
      <w:r>
        <w:rPr>
          <w:rFonts w:ascii="Arial" w:hAnsi="Arial" w:cs="Arial"/>
          <w:sz w:val="24"/>
          <w:szCs w:val="24"/>
        </w:rPr>
        <w:t>d I</w:t>
      </w:r>
      <w:r>
        <w:rPr>
          <w:rFonts w:ascii="Arial" w:hAnsi="Arial" w:cs="Arial"/>
          <w:spacing w:val="-1"/>
          <w:sz w:val="24"/>
          <w:szCs w:val="24"/>
        </w:rPr>
        <w:t>n</w:t>
      </w:r>
      <w:r>
        <w:rPr>
          <w:rFonts w:ascii="Arial" w:hAnsi="Arial" w:cs="Arial"/>
          <w:spacing w:val="3"/>
          <w:sz w:val="24"/>
          <w:szCs w:val="24"/>
        </w:rPr>
        <w:t>f</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try Pla</w:t>
      </w:r>
      <w:r>
        <w:rPr>
          <w:rFonts w:ascii="Arial" w:hAnsi="Arial" w:cs="Arial"/>
          <w:spacing w:val="1"/>
          <w:sz w:val="24"/>
          <w:szCs w:val="24"/>
        </w:rPr>
        <w:t>toon</w:t>
      </w:r>
      <w:r>
        <w:rPr>
          <w:rFonts w:ascii="Arial" w:hAnsi="Arial" w:cs="Arial"/>
          <w:sz w:val="24"/>
          <w:szCs w:val="24"/>
        </w:rPr>
        <w:t>s,</w:t>
      </w:r>
      <w:r>
        <w:rPr>
          <w:rFonts w:ascii="Arial" w:hAnsi="Arial" w:cs="Arial"/>
          <w:spacing w:val="3"/>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Ca</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r</w:t>
      </w:r>
      <w:r>
        <w:rPr>
          <w:rFonts w:ascii="Arial" w:hAnsi="Arial" w:cs="Arial"/>
          <w:sz w:val="24"/>
          <w:szCs w:val="24"/>
        </w:rPr>
        <w:t>y &amp;</w:t>
      </w:r>
      <w:r>
        <w:rPr>
          <w:rFonts w:ascii="Arial" w:hAnsi="Arial" w:cs="Arial"/>
          <w:spacing w:val="3"/>
          <w:sz w:val="24"/>
          <w:szCs w:val="24"/>
        </w:rPr>
        <w:t xml:space="preserve"> </w:t>
      </w:r>
      <w:r>
        <w:rPr>
          <w:rFonts w:ascii="Arial" w:hAnsi="Arial" w:cs="Arial"/>
          <w:sz w:val="24"/>
          <w:szCs w:val="24"/>
        </w:rPr>
        <w:t>Art</w:t>
      </w:r>
      <w:r>
        <w:rPr>
          <w:rFonts w:ascii="Arial" w:hAnsi="Arial" w:cs="Arial"/>
          <w:spacing w:val="1"/>
          <w:sz w:val="24"/>
          <w:szCs w:val="24"/>
        </w:rPr>
        <w:t>i</w:t>
      </w:r>
      <w:r>
        <w:rPr>
          <w:rFonts w:ascii="Arial" w:hAnsi="Arial" w:cs="Arial"/>
          <w:sz w:val="24"/>
          <w:szCs w:val="24"/>
        </w:rPr>
        <w:t>l</w:t>
      </w:r>
      <w:r>
        <w:rPr>
          <w:rFonts w:ascii="Arial" w:hAnsi="Arial" w:cs="Arial"/>
          <w:spacing w:val="-1"/>
          <w:sz w:val="24"/>
          <w:szCs w:val="24"/>
        </w:rPr>
        <w:t>l</w:t>
      </w:r>
      <w:r>
        <w:rPr>
          <w:rFonts w:ascii="Arial" w:hAnsi="Arial" w:cs="Arial"/>
          <w:spacing w:val="1"/>
          <w:sz w:val="24"/>
          <w:szCs w:val="24"/>
        </w:rPr>
        <w:t>er</w:t>
      </w:r>
      <w:r>
        <w:rPr>
          <w:rFonts w:ascii="Arial" w:hAnsi="Arial" w:cs="Arial"/>
          <w:sz w:val="24"/>
          <w:szCs w:val="24"/>
        </w:rPr>
        <w:t>y</w:t>
      </w:r>
      <w:r>
        <w:rPr>
          <w:rFonts w:ascii="Arial" w:hAnsi="Arial" w:cs="Arial"/>
          <w:spacing w:val="2"/>
          <w:sz w:val="24"/>
          <w:szCs w:val="24"/>
        </w:rPr>
        <w:t xml:space="preserve"> </w:t>
      </w:r>
      <w:r>
        <w:rPr>
          <w:rFonts w:ascii="Arial" w:hAnsi="Arial" w:cs="Arial"/>
          <w:sz w:val="24"/>
          <w:szCs w:val="24"/>
        </w:rPr>
        <w:t>Rec</w:t>
      </w:r>
      <w:r>
        <w:rPr>
          <w:rFonts w:ascii="Arial" w:hAnsi="Arial" w:cs="Arial"/>
          <w:spacing w:val="1"/>
          <w:sz w:val="24"/>
          <w:szCs w:val="24"/>
        </w:rPr>
        <w:t>onna</w:t>
      </w:r>
      <w:r>
        <w:rPr>
          <w:rFonts w:ascii="Arial" w:hAnsi="Arial" w:cs="Arial"/>
          <w:sz w:val="24"/>
          <w:szCs w:val="24"/>
        </w:rPr>
        <w:t>is</w:t>
      </w:r>
      <w:r>
        <w:rPr>
          <w:rFonts w:ascii="Arial" w:hAnsi="Arial" w:cs="Arial"/>
          <w:spacing w:val="-3"/>
          <w:sz w:val="24"/>
          <w:szCs w:val="24"/>
        </w:rPr>
        <w:t>s</w:t>
      </w:r>
      <w:r>
        <w:rPr>
          <w:rFonts w:ascii="Arial" w:hAnsi="Arial" w:cs="Arial"/>
          <w:spacing w:val="1"/>
          <w:sz w:val="24"/>
          <w:szCs w:val="24"/>
        </w:rPr>
        <w:t>an</w:t>
      </w:r>
      <w:r>
        <w:rPr>
          <w:rFonts w:ascii="Arial" w:hAnsi="Arial" w:cs="Arial"/>
          <w:sz w:val="24"/>
          <w:szCs w:val="24"/>
        </w:rPr>
        <w:t xml:space="preserve">ce </w:t>
      </w:r>
      <w:r>
        <w:rPr>
          <w:rFonts w:ascii="Arial" w:hAnsi="Arial" w:cs="Arial"/>
          <w:spacing w:val="2"/>
          <w:sz w:val="24"/>
          <w:szCs w:val="24"/>
        </w:rPr>
        <w:t>T</w:t>
      </w:r>
      <w:r>
        <w:rPr>
          <w:rFonts w:ascii="Arial" w:hAnsi="Arial" w:cs="Arial"/>
          <w:spacing w:val="-3"/>
          <w:sz w:val="24"/>
          <w:szCs w:val="24"/>
        </w:rPr>
        <w:t>r</w:t>
      </w:r>
      <w:r>
        <w:rPr>
          <w:rFonts w:ascii="Arial" w:hAnsi="Arial" w:cs="Arial"/>
          <w:spacing w:val="1"/>
          <w:sz w:val="24"/>
          <w:szCs w:val="24"/>
        </w:rPr>
        <w:t>oo</w:t>
      </w:r>
      <w:r>
        <w:rPr>
          <w:rFonts w:ascii="Arial" w:hAnsi="Arial" w:cs="Arial"/>
          <w:sz w:val="24"/>
          <w:szCs w:val="24"/>
        </w:rPr>
        <w:t>p</w:t>
      </w:r>
      <w:r>
        <w:rPr>
          <w:rFonts w:ascii="Arial" w:hAnsi="Arial" w:cs="Arial"/>
          <w:spacing w:val="12"/>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 a Co</w:t>
      </w:r>
      <w:r>
        <w:rPr>
          <w:rFonts w:ascii="Arial" w:hAnsi="Arial" w:cs="Arial"/>
          <w:spacing w:val="1"/>
          <w:sz w:val="24"/>
          <w:szCs w:val="24"/>
        </w:rPr>
        <w:t>n</w:t>
      </w:r>
      <w:r>
        <w:rPr>
          <w:rFonts w:ascii="Arial" w:hAnsi="Arial" w:cs="Arial"/>
          <w:sz w:val="24"/>
          <w:szCs w:val="24"/>
        </w:rPr>
        <w:t>ti</w:t>
      </w:r>
      <w:r>
        <w:rPr>
          <w:rFonts w:ascii="Arial" w:hAnsi="Arial" w:cs="Arial"/>
          <w:spacing w:val="1"/>
          <w:sz w:val="24"/>
          <w:szCs w:val="24"/>
        </w:rPr>
        <w:t>n</w:t>
      </w:r>
      <w:r>
        <w:rPr>
          <w:rFonts w:ascii="Arial" w:hAnsi="Arial" w:cs="Arial"/>
          <w:spacing w:val="-1"/>
          <w:sz w:val="24"/>
          <w:szCs w:val="24"/>
        </w:rPr>
        <w:t>g</w:t>
      </w:r>
      <w:r>
        <w:rPr>
          <w:rFonts w:ascii="Arial" w:hAnsi="Arial" w:cs="Arial"/>
          <w:spacing w:val="1"/>
          <w:sz w:val="24"/>
          <w:szCs w:val="24"/>
        </w:rPr>
        <w:t>en</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pacing w:val="-1"/>
          <w:sz w:val="24"/>
          <w:szCs w:val="24"/>
        </w:rPr>
        <w:t>p</w:t>
      </w:r>
      <w:r>
        <w:rPr>
          <w:rFonts w:ascii="Arial" w:hAnsi="Arial" w:cs="Arial"/>
          <w:spacing w:val="1"/>
          <w:sz w:val="24"/>
          <w:szCs w:val="24"/>
        </w:rPr>
        <w:t>po</w:t>
      </w:r>
      <w:r>
        <w:rPr>
          <w:rFonts w:ascii="Arial" w:hAnsi="Arial" w:cs="Arial"/>
          <w:sz w:val="24"/>
          <w:szCs w:val="24"/>
        </w:rPr>
        <w:t>rt Gro</w:t>
      </w:r>
      <w:r>
        <w:rPr>
          <w:rFonts w:ascii="Arial" w:hAnsi="Arial" w:cs="Arial"/>
          <w:spacing w:val="1"/>
          <w:sz w:val="24"/>
          <w:szCs w:val="24"/>
        </w:rPr>
        <w:t>u</w:t>
      </w:r>
      <w:r>
        <w:rPr>
          <w:rFonts w:ascii="Arial" w:hAnsi="Arial" w:cs="Arial"/>
          <w:sz w:val="24"/>
          <w:szCs w:val="24"/>
        </w:rPr>
        <w:t>p</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9"/>
          <w:sz w:val="24"/>
          <w:szCs w:val="24"/>
        </w:rPr>
        <w:t xml:space="preserve"> </w:t>
      </w:r>
      <w:r>
        <w:rPr>
          <w:rFonts w:ascii="Arial" w:hAnsi="Arial" w:cs="Arial"/>
          <w:spacing w:val="-1"/>
          <w:sz w:val="24"/>
          <w:szCs w:val="24"/>
        </w:rPr>
        <w:t>1</w:t>
      </w:r>
      <w:r>
        <w:rPr>
          <w:rFonts w:ascii="Arial" w:hAnsi="Arial" w:cs="Arial"/>
          <w:spacing w:val="1"/>
          <w:sz w:val="24"/>
          <w:szCs w:val="24"/>
        </w:rPr>
        <w:t>3</w:t>
      </w:r>
      <w:r w:rsidR="00E9720F">
        <w:rPr>
          <w:rFonts w:ascii="Arial" w:hAnsi="Arial" w:cs="Arial"/>
          <w:sz w:val="24"/>
          <w:szCs w:val="24"/>
        </w:rPr>
        <w:t>3</w:t>
      </w:r>
      <w:r>
        <w:rPr>
          <w:rFonts w:ascii="Arial" w:hAnsi="Arial" w:cs="Arial"/>
          <w:spacing w:val="2"/>
          <w:sz w:val="24"/>
          <w:szCs w:val="24"/>
        </w:rPr>
        <w:t xml:space="preserve"> </w:t>
      </w:r>
      <w:r>
        <w:rPr>
          <w:rFonts w:ascii="Arial" w:hAnsi="Arial" w:cs="Arial"/>
          <w:spacing w:val="1"/>
          <w:sz w:val="24"/>
          <w:szCs w:val="24"/>
        </w:rPr>
        <w:t>pe</w:t>
      </w:r>
      <w:r>
        <w:rPr>
          <w:rFonts w:ascii="Arial" w:hAnsi="Arial" w:cs="Arial"/>
          <w:sz w:val="24"/>
          <w:szCs w:val="24"/>
        </w:rPr>
        <w:t>rs</w:t>
      </w:r>
      <w:r>
        <w:rPr>
          <w:rFonts w:ascii="Arial" w:hAnsi="Arial" w:cs="Arial"/>
          <w:spacing w:val="-2"/>
          <w:sz w:val="24"/>
          <w:szCs w:val="24"/>
        </w:rPr>
        <w:t>o</w:t>
      </w:r>
      <w:r>
        <w:rPr>
          <w:rFonts w:ascii="Arial" w:hAnsi="Arial" w:cs="Arial"/>
          <w:spacing w:val="1"/>
          <w:sz w:val="24"/>
          <w:szCs w:val="24"/>
        </w:rPr>
        <w:t>nne</w:t>
      </w:r>
      <w:r>
        <w:rPr>
          <w:rFonts w:ascii="Arial" w:hAnsi="Arial" w:cs="Arial"/>
          <w:sz w:val="24"/>
          <w:szCs w:val="24"/>
        </w:rPr>
        <w:t>l</w:t>
      </w:r>
      <w:r>
        <w:rPr>
          <w:rFonts w:ascii="Arial" w:hAnsi="Arial" w:cs="Arial"/>
          <w:spacing w:val="2"/>
          <w:sz w:val="24"/>
          <w:szCs w:val="24"/>
        </w:rPr>
        <w:t xml:space="preserve"> </w:t>
      </w:r>
      <w:r>
        <w:rPr>
          <w:rFonts w:ascii="Arial" w:hAnsi="Arial" w:cs="Arial"/>
          <w:spacing w:val="-2"/>
          <w:sz w:val="24"/>
          <w:szCs w:val="24"/>
        </w:rPr>
        <w:t>t</w:t>
      </w:r>
      <w:r>
        <w:rPr>
          <w:rFonts w:ascii="Arial" w:hAnsi="Arial" w:cs="Arial"/>
          <w:sz w:val="24"/>
          <w:szCs w:val="24"/>
        </w:rPr>
        <w:t>o</w:t>
      </w:r>
      <w:r>
        <w:rPr>
          <w:rFonts w:ascii="Arial" w:hAnsi="Arial" w:cs="Arial"/>
          <w:spacing w:val="6"/>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G</w:t>
      </w:r>
      <w:r>
        <w:rPr>
          <w:rFonts w:ascii="Arial" w:hAnsi="Arial" w:cs="Arial"/>
          <w:spacing w:val="1"/>
          <w:sz w:val="24"/>
          <w:szCs w:val="24"/>
        </w:rPr>
        <w:t>o</w:t>
      </w:r>
      <w:r>
        <w:rPr>
          <w:rFonts w:ascii="Arial" w:hAnsi="Arial" w:cs="Arial"/>
          <w:sz w:val="24"/>
          <w:szCs w:val="24"/>
        </w:rPr>
        <w:t>l</w:t>
      </w:r>
      <w:r>
        <w:rPr>
          <w:rFonts w:ascii="Arial" w:hAnsi="Arial" w:cs="Arial"/>
          <w:spacing w:val="-2"/>
          <w:sz w:val="24"/>
          <w:szCs w:val="24"/>
        </w:rPr>
        <w:t>a</w:t>
      </w:r>
      <w:r>
        <w:rPr>
          <w:rFonts w:ascii="Arial" w:hAnsi="Arial" w:cs="Arial"/>
          <w:spacing w:val="2"/>
          <w:sz w:val="24"/>
          <w:szCs w:val="24"/>
        </w:rPr>
        <w:t>n</w:t>
      </w:r>
      <w:r>
        <w:rPr>
          <w:rFonts w:ascii="Arial" w:hAnsi="Arial" w:cs="Arial"/>
          <w:sz w:val="24"/>
          <w:szCs w:val="24"/>
        </w:rPr>
        <w:t>.</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pacing w:val="-2"/>
          <w:sz w:val="24"/>
          <w:szCs w:val="24"/>
        </w:rPr>
        <w:t>I</w:t>
      </w:r>
      <w:r>
        <w:rPr>
          <w:rFonts w:ascii="Arial" w:hAnsi="Arial" w:cs="Arial"/>
          <w:spacing w:val="-1"/>
          <w:sz w:val="24"/>
          <w:szCs w:val="24"/>
        </w:rPr>
        <w:t>n</w:t>
      </w:r>
      <w:r>
        <w:rPr>
          <w:rFonts w:ascii="Arial" w:hAnsi="Arial" w:cs="Arial"/>
          <w:spacing w:val="3"/>
          <w:sz w:val="24"/>
          <w:szCs w:val="24"/>
        </w:rPr>
        <w:t>f</w:t>
      </w:r>
      <w:r>
        <w:rPr>
          <w:rFonts w:ascii="Arial" w:hAnsi="Arial" w:cs="Arial"/>
          <w:spacing w:val="-1"/>
          <w:sz w:val="24"/>
          <w:szCs w:val="24"/>
        </w:rPr>
        <w:t>an</w:t>
      </w:r>
      <w:r>
        <w:rPr>
          <w:rFonts w:ascii="Arial" w:hAnsi="Arial" w:cs="Arial"/>
          <w:sz w:val="24"/>
          <w:szCs w:val="24"/>
        </w:rPr>
        <w:t>try Gro</w:t>
      </w:r>
      <w:r>
        <w:rPr>
          <w:rFonts w:ascii="Arial" w:hAnsi="Arial" w:cs="Arial"/>
          <w:spacing w:val="1"/>
          <w:sz w:val="24"/>
          <w:szCs w:val="24"/>
        </w:rPr>
        <w:t>u</w:t>
      </w:r>
      <w:r>
        <w:rPr>
          <w:rFonts w:ascii="Arial" w:hAnsi="Arial" w:cs="Arial"/>
          <w:sz w:val="24"/>
          <w:szCs w:val="24"/>
        </w:rPr>
        <w:t xml:space="preserve">p </w:t>
      </w:r>
      <w:r>
        <w:rPr>
          <w:rFonts w:ascii="Arial" w:hAnsi="Arial" w:cs="Arial"/>
          <w:spacing w:val="-3"/>
          <w:sz w:val="24"/>
          <w:szCs w:val="24"/>
        </w:rPr>
        <w:t>w</w:t>
      </w:r>
      <w:r>
        <w:rPr>
          <w:rFonts w:ascii="Arial" w:hAnsi="Arial" w:cs="Arial"/>
          <w:spacing w:val="2"/>
          <w:sz w:val="24"/>
          <w:szCs w:val="24"/>
        </w:rPr>
        <w:t>i</w:t>
      </w:r>
      <w:r>
        <w:rPr>
          <w:rFonts w:ascii="Arial" w:hAnsi="Arial" w:cs="Arial"/>
          <w:sz w:val="24"/>
          <w:szCs w:val="24"/>
        </w:rPr>
        <w:t>ll</w:t>
      </w:r>
      <w:r>
        <w:rPr>
          <w:rFonts w:ascii="Arial" w:hAnsi="Arial" w:cs="Arial"/>
          <w:spacing w:val="-1"/>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z w:val="24"/>
          <w:szCs w:val="24"/>
        </w:rPr>
        <w:t>r</w:t>
      </w:r>
      <w:r>
        <w:rPr>
          <w:rFonts w:ascii="Arial" w:hAnsi="Arial" w:cs="Arial"/>
          <w:spacing w:val="-1"/>
          <w:sz w:val="24"/>
          <w:szCs w:val="24"/>
        </w:rPr>
        <w:t>r</w:t>
      </w:r>
      <w:r>
        <w:rPr>
          <w:rFonts w:ascii="Arial" w:hAnsi="Arial" w:cs="Arial"/>
          <w:spacing w:val="-2"/>
          <w:sz w:val="24"/>
          <w:szCs w:val="24"/>
        </w:rPr>
        <w:t>y</w:t>
      </w:r>
      <w:r>
        <w:rPr>
          <w:rFonts w:ascii="Arial" w:hAnsi="Arial" w:cs="Arial"/>
          <w:sz w:val="24"/>
          <w:szCs w:val="24"/>
        </w:rPr>
        <w:t>ing</w:t>
      </w:r>
      <w:r>
        <w:rPr>
          <w:rFonts w:ascii="Arial" w:hAnsi="Arial" w:cs="Arial"/>
          <w:spacing w:val="-1"/>
          <w:sz w:val="24"/>
          <w:szCs w:val="24"/>
        </w:rPr>
        <w:t xml:space="preserve"> </w:t>
      </w:r>
      <w:r>
        <w:rPr>
          <w:rFonts w:ascii="Arial" w:hAnsi="Arial" w:cs="Arial"/>
          <w:spacing w:val="1"/>
          <w:sz w:val="24"/>
          <w:szCs w:val="24"/>
        </w:rPr>
        <w:t>ou</w:t>
      </w:r>
      <w:r>
        <w:rPr>
          <w:rFonts w:ascii="Arial" w:hAnsi="Arial" w:cs="Arial"/>
          <w:sz w:val="24"/>
          <w:szCs w:val="24"/>
        </w:rPr>
        <w:t>t</w:t>
      </w:r>
      <w:r>
        <w:rPr>
          <w:rFonts w:ascii="Arial" w:hAnsi="Arial" w:cs="Arial"/>
          <w:spacing w:val="1"/>
          <w:sz w:val="24"/>
          <w:szCs w:val="24"/>
        </w:rPr>
        <w:t xml:space="preserve"> pe</w:t>
      </w:r>
      <w:r>
        <w:rPr>
          <w:rFonts w:ascii="Arial" w:hAnsi="Arial" w:cs="Arial"/>
          <w:spacing w:val="-1"/>
          <w:sz w:val="24"/>
          <w:szCs w:val="24"/>
        </w:rPr>
        <w:t>a</w:t>
      </w:r>
      <w:r>
        <w:rPr>
          <w:rFonts w:ascii="Arial" w:hAnsi="Arial" w:cs="Arial"/>
          <w:sz w:val="24"/>
          <w:szCs w:val="24"/>
        </w:rPr>
        <w:t>c</w:t>
      </w:r>
      <w:r>
        <w:rPr>
          <w:rFonts w:ascii="Arial" w:hAnsi="Arial" w:cs="Arial"/>
          <w:spacing w:val="1"/>
          <w:sz w:val="24"/>
          <w:szCs w:val="24"/>
        </w:rPr>
        <w:t>e</w:t>
      </w:r>
      <w:r>
        <w:rPr>
          <w:rFonts w:ascii="Arial" w:hAnsi="Arial" w:cs="Arial"/>
          <w:sz w:val="24"/>
          <w:szCs w:val="24"/>
        </w:rPr>
        <w:t>k</w:t>
      </w:r>
      <w:r>
        <w:rPr>
          <w:rFonts w:ascii="Arial" w:hAnsi="Arial" w:cs="Arial"/>
          <w:spacing w:val="1"/>
          <w:sz w:val="24"/>
          <w:szCs w:val="24"/>
        </w:rPr>
        <w:t>e</w:t>
      </w:r>
      <w:r>
        <w:rPr>
          <w:rFonts w:ascii="Arial" w:hAnsi="Arial" w:cs="Arial"/>
          <w:spacing w:val="-1"/>
          <w:sz w:val="24"/>
          <w:szCs w:val="24"/>
        </w:rPr>
        <w:t>e</w:t>
      </w:r>
      <w:r>
        <w:rPr>
          <w:rFonts w:ascii="Arial" w:hAnsi="Arial" w:cs="Arial"/>
          <w:spacing w:val="1"/>
          <w:sz w:val="24"/>
          <w:szCs w:val="24"/>
        </w:rPr>
        <w:t>p</w:t>
      </w:r>
      <w:r>
        <w:rPr>
          <w:rFonts w:ascii="Arial" w:hAnsi="Arial" w:cs="Arial"/>
          <w:sz w:val="24"/>
          <w:szCs w:val="24"/>
        </w:rPr>
        <w:t>ing</w:t>
      </w:r>
      <w:r>
        <w:rPr>
          <w:rFonts w:ascii="Arial" w:hAnsi="Arial" w:cs="Arial"/>
          <w:spacing w:val="-1"/>
          <w:sz w:val="24"/>
          <w:szCs w:val="24"/>
        </w:rPr>
        <w:t xml:space="preserve"> </w:t>
      </w:r>
      <w:r>
        <w:rPr>
          <w:rFonts w:ascii="Arial" w:hAnsi="Arial" w:cs="Arial"/>
          <w:spacing w:val="1"/>
          <w:sz w:val="24"/>
          <w:szCs w:val="24"/>
        </w:rPr>
        <w:t>du</w:t>
      </w:r>
      <w:r>
        <w:rPr>
          <w:rFonts w:ascii="Arial" w:hAnsi="Arial" w:cs="Arial"/>
          <w:sz w:val="24"/>
          <w:szCs w:val="24"/>
        </w:rPr>
        <w:t>ti</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u</w:t>
      </w:r>
      <w:r>
        <w:rPr>
          <w:rFonts w:ascii="Arial" w:hAnsi="Arial" w:cs="Arial"/>
          <w:spacing w:val="-1"/>
          <w:sz w:val="24"/>
          <w:szCs w:val="24"/>
        </w:rPr>
        <w:t>n</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 xml:space="preserve">r </w:t>
      </w:r>
      <w:r>
        <w:rPr>
          <w:rFonts w:ascii="Arial" w:hAnsi="Arial" w:cs="Arial"/>
          <w:spacing w:val="-1"/>
          <w:sz w:val="24"/>
          <w:szCs w:val="24"/>
        </w:rPr>
        <w:t>C</w:t>
      </w:r>
      <w:r>
        <w:rPr>
          <w:rFonts w:ascii="Arial" w:hAnsi="Arial" w:cs="Arial"/>
          <w:spacing w:val="1"/>
          <w:sz w:val="24"/>
          <w:szCs w:val="24"/>
        </w:rPr>
        <w:t>hap</w:t>
      </w:r>
      <w:r>
        <w:rPr>
          <w:rFonts w:ascii="Arial" w:hAnsi="Arial" w:cs="Arial"/>
          <w:sz w:val="24"/>
          <w:szCs w:val="24"/>
        </w:rPr>
        <w:t>t</w:t>
      </w:r>
      <w:r>
        <w:rPr>
          <w:rFonts w:ascii="Arial" w:hAnsi="Arial" w:cs="Arial"/>
          <w:spacing w:val="1"/>
          <w:sz w:val="24"/>
          <w:szCs w:val="24"/>
        </w:rPr>
        <w:t>e</w:t>
      </w:r>
      <w:r>
        <w:rPr>
          <w:rFonts w:ascii="Arial" w:hAnsi="Arial" w:cs="Arial"/>
          <w:sz w:val="24"/>
          <w:szCs w:val="24"/>
        </w:rPr>
        <w:t>r</w:t>
      </w:r>
      <w:r>
        <w:rPr>
          <w:rFonts w:ascii="Arial" w:hAnsi="Arial" w:cs="Arial"/>
          <w:spacing w:val="-2"/>
          <w:sz w:val="24"/>
          <w:szCs w:val="24"/>
        </w:rPr>
        <w:t xml:space="preserve"> </w:t>
      </w:r>
      <w:r>
        <w:rPr>
          <w:rFonts w:ascii="Arial" w:hAnsi="Arial" w:cs="Arial"/>
          <w:sz w:val="24"/>
          <w:szCs w:val="24"/>
        </w:rPr>
        <w:t>6</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UN</w:t>
      </w:r>
      <w:r>
        <w:rPr>
          <w:rFonts w:ascii="Arial" w:hAnsi="Arial" w:cs="Arial"/>
          <w:spacing w:val="5"/>
          <w:sz w:val="24"/>
          <w:szCs w:val="24"/>
        </w:rPr>
        <w:t xml:space="preserve"> </w:t>
      </w:r>
      <w:r>
        <w:rPr>
          <w:rFonts w:ascii="Arial" w:hAnsi="Arial" w:cs="Arial"/>
          <w:sz w:val="24"/>
          <w:szCs w:val="24"/>
        </w:rPr>
        <w:t>Ch</w:t>
      </w:r>
      <w:r>
        <w:rPr>
          <w:rFonts w:ascii="Arial" w:hAnsi="Arial" w:cs="Arial"/>
          <w:spacing w:val="1"/>
          <w:sz w:val="24"/>
          <w:szCs w:val="24"/>
        </w:rPr>
        <w:t>a</w:t>
      </w:r>
      <w:r>
        <w:rPr>
          <w:rFonts w:ascii="Arial" w:hAnsi="Arial" w:cs="Arial"/>
          <w:sz w:val="24"/>
          <w:szCs w:val="24"/>
        </w:rPr>
        <w:t>rter.</w:t>
      </w:r>
    </w:p>
    <w:p w:rsidR="00A279F3" w:rsidRDefault="00A279F3" w:rsidP="00A279F3">
      <w:pPr>
        <w:autoSpaceDE w:val="0"/>
        <w:autoSpaceDN w:val="0"/>
        <w:adjustRightInd w:val="0"/>
        <w:spacing w:before="16" w:after="0" w:line="260" w:lineRule="exact"/>
        <w:rPr>
          <w:rFonts w:ascii="Arial" w:hAnsi="Arial" w:cs="Arial"/>
          <w:sz w:val="26"/>
          <w:szCs w:val="26"/>
        </w:rPr>
      </w:pPr>
    </w:p>
    <w:p w:rsidR="005F471D" w:rsidRDefault="00A279F3" w:rsidP="005F471D">
      <w:pPr>
        <w:autoSpaceDE w:val="0"/>
        <w:autoSpaceDN w:val="0"/>
        <w:adjustRightInd w:val="0"/>
        <w:spacing w:after="0" w:line="240" w:lineRule="auto"/>
        <w:ind w:left="100" w:right="21"/>
        <w:jc w:val="both"/>
        <w:rPr>
          <w:rFonts w:ascii="Arial" w:hAnsi="Arial" w:cs="Arial"/>
          <w:sz w:val="24"/>
          <w:szCs w:val="24"/>
        </w:rPr>
        <w:sectPr w:rsidR="005F471D">
          <w:pgSz w:w="12240" w:h="15840"/>
          <w:pgMar w:top="1440" w:right="1440" w:bottom="1440" w:left="1440" w:header="720" w:footer="720" w:gutter="0"/>
          <w:cols w:space="720"/>
          <w:noEndnote/>
        </w:sectPr>
      </w:pP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g</w:t>
      </w:r>
      <w:r>
        <w:rPr>
          <w:rFonts w:ascii="Arial" w:hAnsi="Arial" w:cs="Arial"/>
          <w:sz w:val="24"/>
          <w:szCs w:val="24"/>
        </w:rPr>
        <w:t>ro</w:t>
      </w:r>
      <w:r>
        <w:rPr>
          <w:rFonts w:ascii="Arial" w:hAnsi="Arial" w:cs="Arial"/>
          <w:spacing w:val="1"/>
          <w:sz w:val="24"/>
          <w:szCs w:val="24"/>
        </w:rPr>
        <w:t>u</w:t>
      </w:r>
      <w:r>
        <w:rPr>
          <w:rFonts w:ascii="Arial" w:hAnsi="Arial" w:cs="Arial"/>
          <w:sz w:val="24"/>
          <w:szCs w:val="24"/>
        </w:rPr>
        <w:t>p</w:t>
      </w:r>
      <w:r>
        <w:rPr>
          <w:rFonts w:ascii="Arial" w:hAnsi="Arial" w:cs="Arial"/>
          <w:spacing w:val="1"/>
          <w:sz w:val="24"/>
          <w:szCs w:val="24"/>
        </w:rPr>
        <w:t xml:space="preserve"> a</w:t>
      </w:r>
      <w:r>
        <w:rPr>
          <w:rFonts w:ascii="Arial" w:hAnsi="Arial" w:cs="Arial"/>
          <w:sz w:val="24"/>
          <w:szCs w:val="24"/>
        </w:rPr>
        <w:t>cts</w:t>
      </w:r>
      <w:r>
        <w:rPr>
          <w:rFonts w:ascii="Arial" w:hAnsi="Arial" w:cs="Arial"/>
          <w:spacing w:val="3"/>
          <w:sz w:val="24"/>
          <w:szCs w:val="24"/>
        </w:rPr>
        <w:t xml:space="preserve"> </w:t>
      </w:r>
      <w:r>
        <w:rPr>
          <w:rFonts w:ascii="Arial" w:hAnsi="Arial" w:cs="Arial"/>
          <w:spacing w:val="1"/>
          <w:sz w:val="24"/>
          <w:szCs w:val="24"/>
        </w:rPr>
        <w:t>a</w:t>
      </w:r>
      <w:r>
        <w:rPr>
          <w:rFonts w:ascii="Arial" w:hAnsi="Arial" w:cs="Arial"/>
          <w:sz w:val="24"/>
          <w:szCs w:val="24"/>
        </w:rPr>
        <w:t>s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Force</w:t>
      </w:r>
      <w:r>
        <w:rPr>
          <w:rFonts w:ascii="Arial" w:hAnsi="Arial" w:cs="Arial"/>
          <w:spacing w:val="3"/>
          <w:sz w:val="24"/>
          <w:szCs w:val="24"/>
        </w:rPr>
        <w:t xml:space="preserve"> </w:t>
      </w:r>
      <w:r>
        <w:rPr>
          <w:rFonts w:ascii="Arial" w:hAnsi="Arial" w:cs="Arial"/>
          <w:sz w:val="24"/>
          <w:szCs w:val="24"/>
        </w:rPr>
        <w:t>Res</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v</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Com</w:t>
      </w:r>
      <w:r>
        <w:rPr>
          <w:rFonts w:ascii="Arial" w:hAnsi="Arial" w:cs="Arial"/>
          <w:spacing w:val="-2"/>
          <w:sz w:val="24"/>
          <w:szCs w:val="24"/>
        </w:rPr>
        <w:t>p</w:t>
      </w:r>
      <w:r>
        <w:rPr>
          <w:rFonts w:ascii="Arial" w:hAnsi="Arial" w:cs="Arial"/>
          <w:spacing w:val="1"/>
          <w:sz w:val="24"/>
          <w:szCs w:val="24"/>
        </w:rPr>
        <w:t>an</w:t>
      </w:r>
      <w:r>
        <w:rPr>
          <w:rFonts w:ascii="Arial" w:hAnsi="Arial" w:cs="Arial"/>
          <w:spacing w:val="-2"/>
          <w:sz w:val="24"/>
          <w:szCs w:val="24"/>
        </w:rPr>
        <w:t>y</w:t>
      </w:r>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ma</w:t>
      </w:r>
      <w:r>
        <w:rPr>
          <w:rFonts w:ascii="Arial" w:hAnsi="Arial" w:cs="Arial"/>
          <w:spacing w:val="-3"/>
          <w:sz w:val="24"/>
          <w:szCs w:val="24"/>
        </w:rPr>
        <w:t>i</w:t>
      </w:r>
      <w:r>
        <w:rPr>
          <w:rFonts w:ascii="Arial" w:hAnsi="Arial" w:cs="Arial"/>
          <w:sz w:val="24"/>
          <w:szCs w:val="24"/>
        </w:rPr>
        <w:t>n</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pacing w:val="-2"/>
          <w:sz w:val="24"/>
          <w:szCs w:val="24"/>
        </w:rPr>
        <w:t>c</w:t>
      </w:r>
      <w:r>
        <w:rPr>
          <w:rFonts w:ascii="Arial" w:hAnsi="Arial" w:cs="Arial"/>
          <w:spacing w:val="1"/>
          <w:sz w:val="24"/>
          <w:szCs w:val="24"/>
        </w:rPr>
        <w:t>u</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5"/>
          <w:sz w:val="24"/>
          <w:szCs w:val="24"/>
        </w:rPr>
        <w:t xml:space="preserve"> </w:t>
      </w:r>
      <w:r>
        <w:rPr>
          <w:rFonts w:ascii="Arial" w:hAnsi="Arial" w:cs="Arial"/>
          <w:spacing w:val="-3"/>
          <w:sz w:val="24"/>
          <w:szCs w:val="24"/>
        </w:rPr>
        <w:t>w</w:t>
      </w:r>
      <w:r>
        <w:rPr>
          <w:rFonts w:ascii="Arial" w:hAnsi="Arial" w:cs="Arial"/>
          <w:spacing w:val="1"/>
          <w:sz w:val="24"/>
          <w:szCs w:val="24"/>
        </w:rPr>
        <w:t>h</w:t>
      </w:r>
      <w:r>
        <w:rPr>
          <w:rFonts w:ascii="Arial" w:hAnsi="Arial" w:cs="Arial"/>
          <w:sz w:val="24"/>
          <w:szCs w:val="24"/>
        </w:rPr>
        <w:t>ich</w:t>
      </w:r>
      <w:r>
        <w:rPr>
          <w:rFonts w:ascii="Arial" w:hAnsi="Arial" w:cs="Arial"/>
          <w:spacing w:val="3"/>
          <w:sz w:val="24"/>
          <w:szCs w:val="24"/>
        </w:rPr>
        <w:t xml:space="preserve"> </w:t>
      </w:r>
      <w:r>
        <w:rPr>
          <w:rFonts w:ascii="Arial" w:hAnsi="Arial" w:cs="Arial"/>
          <w:sz w:val="24"/>
          <w:szCs w:val="24"/>
        </w:rPr>
        <w:t>is c</w:t>
      </w:r>
      <w:r>
        <w:rPr>
          <w:rFonts w:ascii="Arial" w:hAnsi="Arial" w:cs="Arial"/>
          <w:spacing w:val="1"/>
          <w:sz w:val="24"/>
          <w:szCs w:val="24"/>
        </w:rPr>
        <w:t>on</w:t>
      </w:r>
      <w:r>
        <w:rPr>
          <w:rFonts w:ascii="Arial" w:hAnsi="Arial" w:cs="Arial"/>
          <w:sz w:val="24"/>
          <w:szCs w:val="24"/>
        </w:rPr>
        <w:t>stit</w:t>
      </w:r>
      <w:r>
        <w:rPr>
          <w:rFonts w:ascii="Arial" w:hAnsi="Arial" w:cs="Arial"/>
          <w:spacing w:val="-1"/>
          <w:sz w:val="24"/>
          <w:szCs w:val="24"/>
        </w:rPr>
        <w:t>u</w:t>
      </w:r>
      <w:r>
        <w:rPr>
          <w:rFonts w:ascii="Arial" w:hAnsi="Arial" w:cs="Arial"/>
          <w:sz w:val="24"/>
          <w:szCs w:val="24"/>
        </w:rPr>
        <w:t>ti</w:t>
      </w:r>
      <w:r>
        <w:rPr>
          <w:rFonts w:ascii="Arial" w:hAnsi="Arial" w:cs="Arial"/>
          <w:spacing w:val="1"/>
          <w:sz w:val="24"/>
          <w:szCs w:val="24"/>
        </w:rPr>
        <w:t>n</w:t>
      </w:r>
      <w:r>
        <w:rPr>
          <w:rFonts w:ascii="Arial" w:hAnsi="Arial" w:cs="Arial"/>
          <w:sz w:val="24"/>
          <w:szCs w:val="24"/>
        </w:rPr>
        <w:t>g a</w:t>
      </w:r>
      <w:r>
        <w:rPr>
          <w:rFonts w:ascii="Arial" w:hAnsi="Arial" w:cs="Arial"/>
          <w:spacing w:val="2"/>
          <w:sz w:val="24"/>
          <w:szCs w:val="24"/>
        </w:rPr>
        <w:t xml:space="preserve"> </w:t>
      </w:r>
      <w:r>
        <w:rPr>
          <w:rFonts w:ascii="Arial" w:hAnsi="Arial" w:cs="Arial"/>
          <w:sz w:val="24"/>
          <w:szCs w:val="24"/>
        </w:rPr>
        <w:t>Q</w:t>
      </w:r>
      <w:r>
        <w:rPr>
          <w:rFonts w:ascii="Arial" w:hAnsi="Arial" w:cs="Arial"/>
          <w:spacing w:val="1"/>
          <w:sz w:val="24"/>
          <w:szCs w:val="24"/>
        </w:rPr>
        <w:t>u</w:t>
      </w:r>
      <w:r>
        <w:rPr>
          <w:rFonts w:ascii="Arial" w:hAnsi="Arial" w:cs="Arial"/>
          <w:sz w:val="24"/>
          <w:szCs w:val="24"/>
        </w:rPr>
        <w:t>ick</w:t>
      </w:r>
      <w:r>
        <w:rPr>
          <w:rFonts w:ascii="Arial" w:hAnsi="Arial" w:cs="Arial"/>
          <w:spacing w:val="1"/>
          <w:sz w:val="24"/>
          <w:szCs w:val="24"/>
        </w:rPr>
        <w:t xml:space="preserve"> </w:t>
      </w:r>
      <w:r>
        <w:rPr>
          <w:rFonts w:ascii="Arial" w:hAnsi="Arial" w:cs="Arial"/>
          <w:spacing w:val="-3"/>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se</w:t>
      </w:r>
      <w:r>
        <w:rPr>
          <w:rFonts w:ascii="Arial" w:hAnsi="Arial" w:cs="Arial"/>
          <w:spacing w:val="2"/>
          <w:sz w:val="24"/>
          <w:szCs w:val="24"/>
        </w:rPr>
        <w:t xml:space="preserve"> </w:t>
      </w:r>
      <w:r>
        <w:rPr>
          <w:rFonts w:ascii="Arial" w:hAnsi="Arial" w:cs="Arial"/>
          <w:sz w:val="24"/>
          <w:szCs w:val="24"/>
        </w:rPr>
        <w:t>Force 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N</w:t>
      </w:r>
      <w:r>
        <w:rPr>
          <w:rFonts w:ascii="Arial" w:hAnsi="Arial" w:cs="Arial"/>
          <w:sz w:val="24"/>
          <w:szCs w:val="24"/>
        </w:rPr>
        <w:t>DOF,</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2"/>
          <w:sz w:val="24"/>
          <w:szCs w:val="24"/>
        </w:rPr>
        <w:t xml:space="preserve"> </w:t>
      </w:r>
      <w:r>
        <w:rPr>
          <w:rFonts w:ascii="Arial" w:hAnsi="Arial" w:cs="Arial"/>
          <w:spacing w:val="-3"/>
          <w:sz w:val="24"/>
          <w:szCs w:val="24"/>
        </w:rPr>
        <w:t>w</w:t>
      </w:r>
      <w:r>
        <w:rPr>
          <w:rFonts w:ascii="Arial" w:hAnsi="Arial" w:cs="Arial"/>
          <w:spacing w:val="1"/>
          <w:sz w:val="24"/>
          <w:szCs w:val="24"/>
        </w:rPr>
        <w:t>e</w:t>
      </w:r>
      <w:r>
        <w:rPr>
          <w:rFonts w:ascii="Arial" w:hAnsi="Arial" w:cs="Arial"/>
          <w:sz w:val="24"/>
          <w:szCs w:val="24"/>
        </w:rPr>
        <w:t>ll</w:t>
      </w:r>
      <w:r>
        <w:rPr>
          <w:rFonts w:ascii="Arial" w:hAnsi="Arial" w:cs="Arial"/>
          <w:spacing w:val="1"/>
          <w:sz w:val="24"/>
          <w:szCs w:val="24"/>
        </w:rPr>
        <w:t xml:space="preserve"> a</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up</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rt</w:t>
      </w:r>
      <w:r>
        <w:rPr>
          <w:rFonts w:ascii="Arial" w:hAnsi="Arial" w:cs="Arial"/>
          <w:spacing w:val="-1"/>
          <w:sz w:val="24"/>
          <w:szCs w:val="24"/>
        </w:rPr>
        <w:t>i</w:t>
      </w:r>
      <w:r>
        <w:rPr>
          <w:rFonts w:ascii="Arial" w:hAnsi="Arial" w:cs="Arial"/>
          <w:spacing w:val="1"/>
          <w:sz w:val="24"/>
          <w:szCs w:val="24"/>
        </w:rPr>
        <w:t>n</w:t>
      </w:r>
      <w:r>
        <w:rPr>
          <w:rFonts w:ascii="Arial" w:hAnsi="Arial" w:cs="Arial"/>
          <w:sz w:val="24"/>
          <w:szCs w:val="24"/>
        </w:rPr>
        <w:t>g t</w:t>
      </w:r>
      <w:r>
        <w:rPr>
          <w:rFonts w:ascii="Arial" w:hAnsi="Arial" w:cs="Arial"/>
          <w:spacing w:val="1"/>
          <w:sz w:val="24"/>
          <w:szCs w:val="24"/>
        </w:rPr>
        <w:t>h</w:t>
      </w:r>
      <w:r>
        <w:rPr>
          <w:rFonts w:ascii="Arial" w:hAnsi="Arial" w:cs="Arial"/>
          <w:sz w:val="24"/>
          <w:szCs w:val="24"/>
        </w:rPr>
        <w:t xml:space="preserve">e </w:t>
      </w:r>
      <w:r w:rsidR="00F72A1B">
        <w:rPr>
          <w:rFonts w:ascii="Arial" w:hAnsi="Arial" w:cs="Arial"/>
          <w:sz w:val="24"/>
          <w:szCs w:val="24"/>
        </w:rPr>
        <w:t>Unit</w:t>
      </w:r>
      <w:r w:rsidR="00F72A1B">
        <w:rPr>
          <w:rFonts w:ascii="Arial" w:hAnsi="Arial" w:cs="Arial"/>
          <w:spacing w:val="1"/>
          <w:sz w:val="24"/>
          <w:szCs w:val="24"/>
        </w:rPr>
        <w:t>e</w:t>
      </w:r>
      <w:r w:rsidR="00F72A1B">
        <w:rPr>
          <w:rFonts w:ascii="Arial" w:hAnsi="Arial" w:cs="Arial"/>
          <w:sz w:val="24"/>
          <w:szCs w:val="24"/>
        </w:rPr>
        <w:t xml:space="preserve">d </w:t>
      </w:r>
      <w:r w:rsidR="00F72A1B">
        <w:rPr>
          <w:rFonts w:ascii="Arial" w:hAnsi="Arial" w:cs="Arial"/>
          <w:spacing w:val="3"/>
          <w:sz w:val="24"/>
          <w:szCs w:val="24"/>
        </w:rPr>
        <w:t>Nations</w:t>
      </w:r>
      <w:r w:rsidR="00F72A1B">
        <w:rPr>
          <w:rFonts w:ascii="Arial" w:hAnsi="Arial" w:cs="Arial"/>
          <w:sz w:val="24"/>
          <w:szCs w:val="24"/>
        </w:rPr>
        <w:t xml:space="preserve"> </w:t>
      </w:r>
      <w:r w:rsidR="00F72A1B">
        <w:rPr>
          <w:rFonts w:ascii="Arial" w:hAnsi="Arial" w:cs="Arial"/>
          <w:spacing w:val="1"/>
          <w:sz w:val="24"/>
          <w:szCs w:val="24"/>
        </w:rPr>
        <w:t>Truce</w:t>
      </w:r>
      <w:r w:rsidR="00F72A1B">
        <w:rPr>
          <w:rFonts w:ascii="Arial" w:hAnsi="Arial" w:cs="Arial"/>
          <w:sz w:val="24"/>
          <w:szCs w:val="24"/>
        </w:rPr>
        <w:t xml:space="preserve"> </w:t>
      </w:r>
      <w:r w:rsidR="00F72A1B">
        <w:rPr>
          <w:rFonts w:ascii="Arial" w:hAnsi="Arial" w:cs="Arial"/>
          <w:spacing w:val="3"/>
          <w:sz w:val="24"/>
          <w:szCs w:val="24"/>
        </w:rPr>
        <w:t>Supervision</w:t>
      </w:r>
      <w:r w:rsidR="00F72A1B">
        <w:rPr>
          <w:rFonts w:ascii="Arial" w:hAnsi="Arial" w:cs="Arial"/>
          <w:sz w:val="24"/>
          <w:szCs w:val="24"/>
        </w:rPr>
        <w:t xml:space="preserve"> </w:t>
      </w:r>
      <w:r w:rsidR="00F72A1B">
        <w:rPr>
          <w:rFonts w:ascii="Arial" w:hAnsi="Arial" w:cs="Arial"/>
          <w:spacing w:val="3"/>
          <w:sz w:val="24"/>
          <w:szCs w:val="24"/>
        </w:rPr>
        <w:t>Organisation</w:t>
      </w:r>
      <w:r>
        <w:rPr>
          <w:rFonts w:ascii="Arial" w:hAnsi="Arial" w:cs="Arial"/>
          <w:sz w:val="24"/>
          <w:szCs w:val="24"/>
        </w:rPr>
        <w:t>, (</w:t>
      </w:r>
      <w:r>
        <w:rPr>
          <w:rFonts w:ascii="Arial" w:hAnsi="Arial" w:cs="Arial"/>
          <w:spacing w:val="-1"/>
          <w:sz w:val="24"/>
          <w:szCs w:val="24"/>
        </w:rPr>
        <w:t>U</w:t>
      </w:r>
      <w:r>
        <w:rPr>
          <w:rFonts w:ascii="Arial" w:hAnsi="Arial" w:cs="Arial"/>
          <w:sz w:val="24"/>
          <w:szCs w:val="24"/>
        </w:rPr>
        <w:t>N</w:t>
      </w:r>
      <w:r>
        <w:rPr>
          <w:rFonts w:ascii="Arial" w:hAnsi="Arial" w:cs="Arial"/>
          <w:spacing w:val="-1"/>
          <w:sz w:val="24"/>
          <w:szCs w:val="24"/>
        </w:rPr>
        <w:t>T</w:t>
      </w:r>
      <w:r>
        <w:rPr>
          <w:rFonts w:ascii="Arial" w:hAnsi="Arial" w:cs="Arial"/>
          <w:sz w:val="24"/>
          <w:szCs w:val="24"/>
        </w:rPr>
        <w:t xml:space="preserve">SO).  </w:t>
      </w:r>
      <w:r w:rsidR="00F72A1B">
        <w:rPr>
          <w:rFonts w:ascii="Arial" w:hAnsi="Arial" w:cs="Arial"/>
          <w:sz w:val="24"/>
          <w:szCs w:val="24"/>
        </w:rPr>
        <w:t xml:space="preserve">This </w:t>
      </w:r>
      <w:r w:rsidR="00F72A1B">
        <w:rPr>
          <w:rFonts w:ascii="Arial" w:hAnsi="Arial" w:cs="Arial"/>
          <w:spacing w:val="2"/>
          <w:sz w:val="24"/>
          <w:szCs w:val="24"/>
        </w:rPr>
        <w:t>group</w:t>
      </w:r>
      <w:r>
        <w:rPr>
          <w:rFonts w:ascii="Arial" w:hAnsi="Arial" w:cs="Arial"/>
          <w:sz w:val="24"/>
          <w:szCs w:val="24"/>
        </w:rPr>
        <w:t xml:space="preserve"> </w:t>
      </w:r>
      <w:r>
        <w:rPr>
          <w:rFonts w:ascii="Arial" w:hAnsi="Arial" w:cs="Arial"/>
          <w:spacing w:val="1"/>
          <w:sz w:val="24"/>
          <w:szCs w:val="24"/>
        </w:rPr>
        <w:t>ope</w:t>
      </w:r>
      <w:r>
        <w:rPr>
          <w:rFonts w:ascii="Arial" w:hAnsi="Arial" w:cs="Arial"/>
          <w:sz w:val="24"/>
          <w:szCs w:val="24"/>
        </w:rPr>
        <w:t>ra</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O</w:t>
      </w:r>
      <w:r>
        <w:rPr>
          <w:rFonts w:ascii="Arial" w:hAnsi="Arial" w:cs="Arial"/>
          <w:spacing w:val="1"/>
          <w:sz w:val="24"/>
          <w:szCs w:val="24"/>
        </w:rPr>
        <w:t>b</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v</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n P</w:t>
      </w:r>
      <w:r>
        <w:rPr>
          <w:rFonts w:ascii="Arial" w:hAnsi="Arial" w:cs="Arial"/>
          <w:spacing w:val="1"/>
          <w:sz w:val="24"/>
          <w:szCs w:val="24"/>
        </w:rPr>
        <w:t>o</w:t>
      </w:r>
      <w:r>
        <w:rPr>
          <w:rFonts w:ascii="Arial" w:hAnsi="Arial" w:cs="Arial"/>
          <w:sz w:val="24"/>
          <w:szCs w:val="24"/>
        </w:rPr>
        <w:t>sts</w:t>
      </w:r>
      <w:r>
        <w:rPr>
          <w:rFonts w:ascii="Arial" w:hAnsi="Arial" w:cs="Arial"/>
          <w:spacing w:val="6"/>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2"/>
          <w:sz w:val="24"/>
          <w:szCs w:val="24"/>
        </w:rPr>
        <w:t>o</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th</w:t>
      </w:r>
      <w:r>
        <w:rPr>
          <w:rFonts w:ascii="Arial" w:hAnsi="Arial" w:cs="Arial"/>
          <w:sz w:val="24"/>
          <w:szCs w:val="24"/>
        </w:rPr>
        <w:t xml:space="preserve">e </w:t>
      </w:r>
      <w:r w:rsidRPr="00650934">
        <w:rPr>
          <w:rFonts w:ascii="Arial" w:hAnsi="Arial" w:cs="Arial"/>
          <w:sz w:val="24"/>
          <w:szCs w:val="24"/>
        </w:rPr>
        <w:t>Alp</w:t>
      </w:r>
      <w:r w:rsidRPr="00650934">
        <w:rPr>
          <w:rFonts w:ascii="Arial" w:hAnsi="Arial" w:cs="Arial"/>
          <w:spacing w:val="1"/>
          <w:sz w:val="24"/>
          <w:szCs w:val="24"/>
        </w:rPr>
        <w:t>h</w:t>
      </w:r>
      <w:r w:rsidRPr="00650934">
        <w:rPr>
          <w:rFonts w:ascii="Arial" w:hAnsi="Arial" w:cs="Arial"/>
          <w:sz w:val="24"/>
          <w:szCs w:val="24"/>
        </w:rPr>
        <w:t>a l</w:t>
      </w:r>
      <w:r w:rsidRPr="00650934">
        <w:rPr>
          <w:rFonts w:ascii="Arial" w:hAnsi="Arial" w:cs="Arial"/>
          <w:spacing w:val="-1"/>
          <w:sz w:val="24"/>
          <w:szCs w:val="24"/>
        </w:rPr>
        <w:t>i</w:t>
      </w:r>
      <w:r w:rsidRPr="00650934">
        <w:rPr>
          <w:rFonts w:ascii="Arial" w:hAnsi="Arial" w:cs="Arial"/>
          <w:spacing w:val="1"/>
          <w:sz w:val="24"/>
          <w:szCs w:val="24"/>
        </w:rPr>
        <w:t>n</w:t>
      </w:r>
      <w:r w:rsidRPr="00650934">
        <w:rPr>
          <w:rFonts w:ascii="Arial" w:hAnsi="Arial" w:cs="Arial"/>
          <w:sz w:val="24"/>
          <w:szCs w:val="24"/>
        </w:rPr>
        <w:t>e</w:t>
      </w:r>
      <w:r w:rsidRPr="00650934">
        <w:rPr>
          <w:rFonts w:ascii="Arial" w:hAnsi="Arial" w:cs="Arial"/>
          <w:spacing w:val="3"/>
          <w:sz w:val="24"/>
          <w:szCs w:val="24"/>
        </w:rPr>
        <w:t xml:space="preserve"> </w:t>
      </w:r>
      <w:r w:rsidRPr="00650934">
        <w:rPr>
          <w:rFonts w:ascii="Arial" w:hAnsi="Arial" w:cs="Arial"/>
          <w:sz w:val="24"/>
          <w:szCs w:val="24"/>
        </w:rPr>
        <w:t>in</w:t>
      </w:r>
      <w:r w:rsidRPr="00650934">
        <w:rPr>
          <w:rFonts w:ascii="Arial" w:hAnsi="Arial" w:cs="Arial"/>
          <w:spacing w:val="3"/>
          <w:sz w:val="24"/>
          <w:szCs w:val="24"/>
        </w:rPr>
        <w:t xml:space="preserve"> </w:t>
      </w:r>
      <w:r w:rsidRPr="00650934">
        <w:rPr>
          <w:rFonts w:ascii="Arial" w:hAnsi="Arial" w:cs="Arial"/>
          <w:spacing w:val="1"/>
          <w:sz w:val="24"/>
          <w:szCs w:val="24"/>
        </w:rPr>
        <w:t>o</w:t>
      </w:r>
      <w:r w:rsidRPr="00650934">
        <w:rPr>
          <w:rFonts w:ascii="Arial" w:hAnsi="Arial" w:cs="Arial"/>
          <w:sz w:val="24"/>
          <w:szCs w:val="24"/>
        </w:rPr>
        <w:t>rd</w:t>
      </w:r>
      <w:r w:rsidRPr="00650934">
        <w:rPr>
          <w:rFonts w:ascii="Arial" w:hAnsi="Arial" w:cs="Arial"/>
          <w:spacing w:val="1"/>
          <w:sz w:val="24"/>
          <w:szCs w:val="24"/>
        </w:rPr>
        <w:t>e</w:t>
      </w:r>
      <w:r w:rsidRPr="00650934">
        <w:rPr>
          <w:rFonts w:ascii="Arial" w:hAnsi="Arial" w:cs="Arial"/>
          <w:sz w:val="24"/>
          <w:szCs w:val="24"/>
        </w:rPr>
        <w:t>r</w:t>
      </w:r>
      <w:r w:rsidRPr="00650934">
        <w:rPr>
          <w:rFonts w:ascii="Arial" w:hAnsi="Arial" w:cs="Arial"/>
          <w:spacing w:val="1"/>
          <w:sz w:val="24"/>
          <w:szCs w:val="24"/>
        </w:rPr>
        <w:t xml:space="preserve"> </w:t>
      </w:r>
      <w:r w:rsidRPr="00650934">
        <w:rPr>
          <w:rFonts w:ascii="Arial" w:hAnsi="Arial" w:cs="Arial"/>
          <w:spacing w:val="-2"/>
          <w:sz w:val="24"/>
          <w:szCs w:val="24"/>
        </w:rPr>
        <w:t>t</w:t>
      </w:r>
      <w:r w:rsidRPr="00650934">
        <w:rPr>
          <w:rFonts w:ascii="Arial" w:hAnsi="Arial" w:cs="Arial"/>
          <w:sz w:val="24"/>
          <w:szCs w:val="24"/>
        </w:rPr>
        <w:t>o</w:t>
      </w:r>
      <w:r w:rsidRPr="00650934">
        <w:rPr>
          <w:rFonts w:ascii="Arial" w:hAnsi="Arial" w:cs="Arial"/>
          <w:spacing w:val="3"/>
          <w:sz w:val="24"/>
          <w:szCs w:val="24"/>
        </w:rPr>
        <w:t xml:space="preserve"> </w:t>
      </w:r>
      <w:r w:rsidRPr="00650934">
        <w:rPr>
          <w:rFonts w:ascii="Arial" w:hAnsi="Arial" w:cs="Arial"/>
          <w:spacing w:val="-1"/>
          <w:sz w:val="24"/>
          <w:szCs w:val="24"/>
        </w:rPr>
        <w:t>m</w:t>
      </w:r>
      <w:r w:rsidRPr="00650934">
        <w:rPr>
          <w:rFonts w:ascii="Arial" w:hAnsi="Arial" w:cs="Arial"/>
          <w:spacing w:val="1"/>
          <w:sz w:val="24"/>
          <w:szCs w:val="24"/>
        </w:rPr>
        <w:t>on</w:t>
      </w:r>
      <w:r w:rsidRPr="00650934">
        <w:rPr>
          <w:rFonts w:ascii="Arial" w:hAnsi="Arial" w:cs="Arial"/>
          <w:sz w:val="24"/>
          <w:szCs w:val="24"/>
        </w:rPr>
        <w:t>i</w:t>
      </w:r>
      <w:r w:rsidRPr="00650934">
        <w:rPr>
          <w:rFonts w:ascii="Arial" w:hAnsi="Arial" w:cs="Arial"/>
          <w:spacing w:val="-2"/>
          <w:sz w:val="24"/>
          <w:szCs w:val="24"/>
        </w:rPr>
        <w:t>t</w:t>
      </w:r>
      <w:r w:rsidRPr="00650934">
        <w:rPr>
          <w:rFonts w:ascii="Arial" w:hAnsi="Arial" w:cs="Arial"/>
          <w:spacing w:val="1"/>
          <w:sz w:val="24"/>
          <w:szCs w:val="24"/>
        </w:rPr>
        <w:t>o</w:t>
      </w:r>
      <w:r w:rsidRPr="00650934">
        <w:rPr>
          <w:rFonts w:ascii="Arial" w:hAnsi="Arial" w:cs="Arial"/>
          <w:sz w:val="24"/>
          <w:szCs w:val="24"/>
        </w:rPr>
        <w:t>r</w:t>
      </w:r>
      <w:r w:rsidRPr="00650934">
        <w:rPr>
          <w:rFonts w:ascii="Arial" w:hAnsi="Arial" w:cs="Arial"/>
          <w:spacing w:val="1"/>
          <w:sz w:val="24"/>
          <w:szCs w:val="24"/>
        </w:rPr>
        <w:t xml:space="preserve"> </w:t>
      </w:r>
      <w:r w:rsidRPr="00650934">
        <w:rPr>
          <w:rFonts w:ascii="Arial" w:hAnsi="Arial" w:cs="Arial"/>
          <w:sz w:val="24"/>
          <w:szCs w:val="24"/>
        </w:rPr>
        <w:t>t</w:t>
      </w:r>
      <w:r w:rsidRPr="00650934">
        <w:rPr>
          <w:rFonts w:ascii="Arial" w:hAnsi="Arial" w:cs="Arial"/>
          <w:spacing w:val="1"/>
          <w:sz w:val="24"/>
          <w:szCs w:val="24"/>
        </w:rPr>
        <w:t>h</w:t>
      </w:r>
      <w:r w:rsidRPr="00650934">
        <w:rPr>
          <w:rFonts w:ascii="Arial" w:hAnsi="Arial" w:cs="Arial"/>
          <w:sz w:val="24"/>
          <w:szCs w:val="24"/>
        </w:rPr>
        <w:t>e</w:t>
      </w:r>
      <w:r w:rsidRPr="00650934">
        <w:rPr>
          <w:rFonts w:ascii="Arial" w:hAnsi="Arial" w:cs="Arial"/>
          <w:spacing w:val="3"/>
          <w:sz w:val="24"/>
          <w:szCs w:val="24"/>
        </w:rPr>
        <w:t xml:space="preserve"> </w:t>
      </w:r>
      <w:r w:rsidRPr="00650934">
        <w:rPr>
          <w:rFonts w:ascii="Arial" w:hAnsi="Arial" w:cs="Arial"/>
          <w:spacing w:val="-2"/>
          <w:sz w:val="24"/>
          <w:szCs w:val="24"/>
        </w:rPr>
        <w:t>A</w:t>
      </w:r>
      <w:r w:rsidRPr="00650934">
        <w:rPr>
          <w:rFonts w:ascii="Arial" w:hAnsi="Arial" w:cs="Arial"/>
          <w:sz w:val="24"/>
          <w:szCs w:val="24"/>
        </w:rPr>
        <w:t>O</w:t>
      </w:r>
      <w:r w:rsidRPr="00650934">
        <w:rPr>
          <w:rFonts w:ascii="Arial" w:hAnsi="Arial" w:cs="Arial"/>
          <w:spacing w:val="-1"/>
          <w:sz w:val="24"/>
          <w:szCs w:val="24"/>
        </w:rPr>
        <w:t>S</w:t>
      </w:r>
      <w:r w:rsidRPr="00650934">
        <w:rPr>
          <w:rFonts w:ascii="Arial" w:hAnsi="Arial" w:cs="Arial"/>
          <w:sz w:val="24"/>
          <w:szCs w:val="24"/>
        </w:rPr>
        <w:t xml:space="preserve">. </w:t>
      </w:r>
      <w:r w:rsidRPr="00650934">
        <w:rPr>
          <w:rFonts w:ascii="Arial" w:hAnsi="Arial" w:cs="Arial"/>
          <w:spacing w:val="2"/>
          <w:sz w:val="24"/>
          <w:szCs w:val="24"/>
        </w:rPr>
        <w:t>T</w:t>
      </w:r>
      <w:r w:rsidRPr="00650934">
        <w:rPr>
          <w:rFonts w:ascii="Arial" w:hAnsi="Arial" w:cs="Arial"/>
          <w:spacing w:val="1"/>
          <w:sz w:val="24"/>
          <w:szCs w:val="24"/>
        </w:rPr>
        <w:t>h</w:t>
      </w:r>
      <w:r w:rsidRPr="00650934">
        <w:rPr>
          <w:rFonts w:ascii="Arial" w:hAnsi="Arial" w:cs="Arial"/>
          <w:sz w:val="24"/>
          <w:szCs w:val="24"/>
        </w:rPr>
        <w:t xml:space="preserve">is  </w:t>
      </w:r>
      <w:r w:rsidRPr="00650934">
        <w:rPr>
          <w:rFonts w:ascii="Arial" w:hAnsi="Arial" w:cs="Arial"/>
          <w:spacing w:val="-3"/>
          <w:sz w:val="24"/>
          <w:szCs w:val="24"/>
        </w:rPr>
        <w:t>w</w:t>
      </w:r>
      <w:r w:rsidRPr="00650934">
        <w:rPr>
          <w:rFonts w:ascii="Arial" w:hAnsi="Arial" w:cs="Arial"/>
          <w:sz w:val="24"/>
          <w:szCs w:val="24"/>
        </w:rPr>
        <w:t>i</w:t>
      </w:r>
      <w:r w:rsidRPr="00650934">
        <w:rPr>
          <w:rFonts w:ascii="Arial" w:hAnsi="Arial" w:cs="Arial"/>
          <w:spacing w:val="-1"/>
          <w:sz w:val="24"/>
          <w:szCs w:val="24"/>
        </w:rPr>
        <w:t>l</w:t>
      </w:r>
      <w:r w:rsidRPr="00650934">
        <w:rPr>
          <w:rFonts w:ascii="Arial" w:hAnsi="Arial" w:cs="Arial"/>
          <w:sz w:val="24"/>
          <w:szCs w:val="24"/>
        </w:rPr>
        <w:t xml:space="preserve">l </w:t>
      </w:r>
      <w:r w:rsidRPr="00650934">
        <w:rPr>
          <w:rFonts w:ascii="Arial" w:hAnsi="Arial" w:cs="Arial"/>
          <w:spacing w:val="2"/>
          <w:sz w:val="24"/>
          <w:szCs w:val="24"/>
        </w:rPr>
        <w:t xml:space="preserve"> </w:t>
      </w:r>
      <w:r w:rsidRPr="00650934">
        <w:rPr>
          <w:rFonts w:ascii="Arial" w:hAnsi="Arial" w:cs="Arial"/>
          <w:sz w:val="24"/>
          <w:szCs w:val="24"/>
        </w:rPr>
        <w:t>in</w:t>
      </w:r>
      <w:r w:rsidRPr="00650934">
        <w:rPr>
          <w:rFonts w:ascii="Arial" w:hAnsi="Arial" w:cs="Arial"/>
          <w:spacing w:val="-2"/>
          <w:sz w:val="24"/>
          <w:szCs w:val="24"/>
        </w:rPr>
        <w:t>v</w:t>
      </w:r>
      <w:r w:rsidRPr="00650934">
        <w:rPr>
          <w:rFonts w:ascii="Arial" w:hAnsi="Arial" w:cs="Arial"/>
          <w:spacing w:val="1"/>
          <w:sz w:val="24"/>
          <w:szCs w:val="24"/>
        </w:rPr>
        <w:t>o</w:t>
      </w:r>
      <w:r w:rsidRPr="00650934">
        <w:rPr>
          <w:rFonts w:ascii="Arial" w:hAnsi="Arial" w:cs="Arial"/>
          <w:spacing w:val="2"/>
          <w:sz w:val="24"/>
          <w:szCs w:val="24"/>
        </w:rPr>
        <w:t>l</w:t>
      </w:r>
      <w:r w:rsidRPr="00650934">
        <w:rPr>
          <w:rFonts w:ascii="Arial" w:hAnsi="Arial" w:cs="Arial"/>
          <w:spacing w:val="-2"/>
          <w:sz w:val="24"/>
          <w:szCs w:val="24"/>
        </w:rPr>
        <w:t>v</w:t>
      </w:r>
      <w:r w:rsidRPr="00650934">
        <w:rPr>
          <w:rFonts w:ascii="Arial" w:hAnsi="Arial" w:cs="Arial"/>
          <w:sz w:val="24"/>
          <w:szCs w:val="24"/>
        </w:rPr>
        <w:t xml:space="preserve">e </w:t>
      </w:r>
      <w:r w:rsidRPr="00650934">
        <w:rPr>
          <w:rFonts w:ascii="Arial" w:hAnsi="Arial" w:cs="Arial"/>
          <w:spacing w:val="3"/>
          <w:sz w:val="24"/>
          <w:szCs w:val="24"/>
        </w:rPr>
        <w:t xml:space="preserve"> </w:t>
      </w:r>
      <w:r w:rsidRPr="00650934">
        <w:rPr>
          <w:rFonts w:ascii="Arial" w:hAnsi="Arial" w:cs="Arial"/>
          <w:spacing w:val="1"/>
          <w:sz w:val="24"/>
          <w:szCs w:val="24"/>
        </w:rPr>
        <w:t>e</w:t>
      </w:r>
      <w:r w:rsidRPr="00650934">
        <w:rPr>
          <w:rFonts w:ascii="Arial" w:hAnsi="Arial" w:cs="Arial"/>
          <w:spacing w:val="-2"/>
          <w:sz w:val="24"/>
          <w:szCs w:val="24"/>
        </w:rPr>
        <w:t>x</w:t>
      </w:r>
      <w:r w:rsidRPr="00650934">
        <w:rPr>
          <w:rFonts w:ascii="Arial" w:hAnsi="Arial" w:cs="Arial"/>
          <w:sz w:val="24"/>
          <w:szCs w:val="24"/>
        </w:rPr>
        <w:t>t</w:t>
      </w:r>
      <w:r w:rsidRPr="00650934">
        <w:rPr>
          <w:rFonts w:ascii="Arial" w:hAnsi="Arial" w:cs="Arial"/>
          <w:spacing w:val="1"/>
          <w:sz w:val="24"/>
          <w:szCs w:val="24"/>
        </w:rPr>
        <w:t>en</w:t>
      </w:r>
      <w:r w:rsidRPr="00650934">
        <w:rPr>
          <w:rFonts w:ascii="Arial" w:hAnsi="Arial" w:cs="Arial"/>
          <w:sz w:val="24"/>
          <w:szCs w:val="24"/>
        </w:rPr>
        <w:t>si</w:t>
      </w:r>
      <w:r w:rsidRPr="00650934">
        <w:rPr>
          <w:rFonts w:ascii="Arial" w:hAnsi="Arial" w:cs="Arial"/>
          <w:spacing w:val="-3"/>
          <w:sz w:val="24"/>
          <w:szCs w:val="24"/>
        </w:rPr>
        <w:t>v</w:t>
      </w:r>
      <w:r w:rsidRPr="00650934">
        <w:rPr>
          <w:rFonts w:ascii="Arial" w:hAnsi="Arial" w:cs="Arial"/>
          <w:sz w:val="24"/>
          <w:szCs w:val="24"/>
        </w:rPr>
        <w:t xml:space="preserve">e </w:t>
      </w:r>
      <w:r w:rsidRPr="00650934">
        <w:rPr>
          <w:rFonts w:ascii="Arial" w:hAnsi="Arial" w:cs="Arial"/>
          <w:spacing w:val="3"/>
          <w:sz w:val="24"/>
          <w:szCs w:val="24"/>
        </w:rPr>
        <w:t xml:space="preserve"> </w:t>
      </w:r>
      <w:r w:rsidRPr="00650934">
        <w:rPr>
          <w:rFonts w:ascii="Arial" w:hAnsi="Arial" w:cs="Arial"/>
          <w:spacing w:val="1"/>
          <w:sz w:val="24"/>
          <w:szCs w:val="24"/>
        </w:rPr>
        <w:t>p</w:t>
      </w:r>
      <w:r w:rsidRPr="00650934">
        <w:rPr>
          <w:rFonts w:ascii="Arial" w:hAnsi="Arial" w:cs="Arial"/>
          <w:spacing w:val="-1"/>
          <w:sz w:val="24"/>
          <w:szCs w:val="24"/>
        </w:rPr>
        <w:t>a</w:t>
      </w:r>
      <w:r w:rsidRPr="00650934">
        <w:rPr>
          <w:rFonts w:ascii="Arial" w:hAnsi="Arial" w:cs="Arial"/>
          <w:sz w:val="24"/>
          <w:szCs w:val="24"/>
        </w:rPr>
        <w:t>trol</w:t>
      </w:r>
      <w:r w:rsidRPr="00650934">
        <w:rPr>
          <w:rFonts w:ascii="Arial" w:hAnsi="Arial" w:cs="Arial"/>
          <w:spacing w:val="-1"/>
          <w:sz w:val="24"/>
          <w:szCs w:val="24"/>
        </w:rPr>
        <w:t>l</w:t>
      </w:r>
      <w:r w:rsidRPr="00650934">
        <w:rPr>
          <w:rFonts w:ascii="Arial" w:hAnsi="Arial" w:cs="Arial"/>
          <w:sz w:val="24"/>
          <w:szCs w:val="24"/>
        </w:rPr>
        <w:t xml:space="preserve">ing </w:t>
      </w:r>
      <w:r w:rsidRPr="00650934">
        <w:rPr>
          <w:rFonts w:ascii="Arial" w:hAnsi="Arial" w:cs="Arial"/>
          <w:spacing w:val="2"/>
          <w:sz w:val="24"/>
          <w:szCs w:val="24"/>
        </w:rPr>
        <w:t xml:space="preserve"> </w:t>
      </w:r>
      <w:r w:rsidRPr="00650934">
        <w:rPr>
          <w:rFonts w:ascii="Arial" w:hAnsi="Arial" w:cs="Arial"/>
          <w:sz w:val="24"/>
          <w:szCs w:val="24"/>
        </w:rPr>
        <w:t>t</w:t>
      </w:r>
      <w:r w:rsidRPr="00650934">
        <w:rPr>
          <w:rFonts w:ascii="Arial" w:hAnsi="Arial" w:cs="Arial"/>
          <w:spacing w:val="1"/>
          <w:sz w:val="24"/>
          <w:szCs w:val="24"/>
        </w:rPr>
        <w:t>h</w:t>
      </w:r>
      <w:r w:rsidRPr="00650934">
        <w:rPr>
          <w:rFonts w:ascii="Arial" w:hAnsi="Arial" w:cs="Arial"/>
          <w:sz w:val="24"/>
          <w:szCs w:val="24"/>
        </w:rPr>
        <w:t>r</w:t>
      </w:r>
      <w:r w:rsidRPr="00650934">
        <w:rPr>
          <w:rFonts w:ascii="Arial" w:hAnsi="Arial" w:cs="Arial"/>
          <w:spacing w:val="-2"/>
          <w:sz w:val="24"/>
          <w:szCs w:val="24"/>
        </w:rPr>
        <w:t>o</w:t>
      </w:r>
      <w:r w:rsidRPr="00650934">
        <w:rPr>
          <w:rFonts w:ascii="Arial" w:hAnsi="Arial" w:cs="Arial"/>
          <w:spacing w:val="1"/>
          <w:sz w:val="24"/>
          <w:szCs w:val="24"/>
        </w:rPr>
        <w:t>u</w:t>
      </w:r>
      <w:r w:rsidRPr="00650934">
        <w:rPr>
          <w:rFonts w:ascii="Arial" w:hAnsi="Arial" w:cs="Arial"/>
          <w:spacing w:val="-1"/>
          <w:sz w:val="24"/>
          <w:szCs w:val="24"/>
        </w:rPr>
        <w:t>g</w:t>
      </w:r>
      <w:r w:rsidRPr="00650934">
        <w:rPr>
          <w:rFonts w:ascii="Arial" w:hAnsi="Arial" w:cs="Arial"/>
          <w:spacing w:val="1"/>
          <w:sz w:val="24"/>
          <w:szCs w:val="24"/>
        </w:rPr>
        <w:t>hou</w:t>
      </w:r>
      <w:r w:rsidRPr="00650934">
        <w:rPr>
          <w:rFonts w:ascii="Arial" w:hAnsi="Arial" w:cs="Arial"/>
          <w:sz w:val="24"/>
          <w:szCs w:val="24"/>
        </w:rPr>
        <w:t xml:space="preserve">t </w:t>
      </w:r>
      <w:r w:rsidRPr="00650934">
        <w:rPr>
          <w:rFonts w:ascii="Arial" w:hAnsi="Arial" w:cs="Arial"/>
          <w:spacing w:val="1"/>
          <w:sz w:val="24"/>
          <w:szCs w:val="24"/>
        </w:rPr>
        <w:t xml:space="preserve"> </w:t>
      </w:r>
      <w:r w:rsidRPr="00650934">
        <w:rPr>
          <w:rFonts w:ascii="Arial" w:hAnsi="Arial" w:cs="Arial"/>
          <w:sz w:val="24"/>
          <w:szCs w:val="24"/>
        </w:rPr>
        <w:t>t</w:t>
      </w:r>
      <w:r w:rsidRPr="00650934">
        <w:rPr>
          <w:rFonts w:ascii="Arial" w:hAnsi="Arial" w:cs="Arial"/>
          <w:spacing w:val="-1"/>
          <w:sz w:val="24"/>
          <w:szCs w:val="24"/>
        </w:rPr>
        <w:t>h</w:t>
      </w:r>
      <w:r w:rsidRPr="00650934">
        <w:rPr>
          <w:rFonts w:ascii="Arial" w:hAnsi="Arial" w:cs="Arial"/>
          <w:sz w:val="24"/>
          <w:szCs w:val="24"/>
        </w:rPr>
        <w:t xml:space="preserve">e </w:t>
      </w:r>
      <w:r w:rsidRPr="00650934">
        <w:rPr>
          <w:rFonts w:ascii="Arial" w:hAnsi="Arial" w:cs="Arial"/>
          <w:spacing w:val="8"/>
          <w:sz w:val="24"/>
          <w:szCs w:val="24"/>
        </w:rPr>
        <w:t xml:space="preserve"> </w:t>
      </w:r>
      <w:r w:rsidRPr="00650934">
        <w:rPr>
          <w:rFonts w:ascii="Arial" w:hAnsi="Arial" w:cs="Arial"/>
          <w:spacing w:val="1"/>
          <w:sz w:val="24"/>
          <w:szCs w:val="24"/>
        </w:rPr>
        <w:t>A</w:t>
      </w:r>
      <w:r w:rsidRPr="00650934">
        <w:rPr>
          <w:rFonts w:ascii="Arial" w:hAnsi="Arial" w:cs="Arial"/>
          <w:sz w:val="24"/>
          <w:szCs w:val="24"/>
        </w:rPr>
        <w:t xml:space="preserve">O </w:t>
      </w:r>
      <w:r w:rsidRPr="00650934">
        <w:rPr>
          <w:rFonts w:ascii="Arial" w:hAnsi="Arial" w:cs="Arial"/>
          <w:spacing w:val="1"/>
          <w:sz w:val="24"/>
          <w:szCs w:val="24"/>
        </w:rPr>
        <w:t xml:space="preserve"> </w:t>
      </w:r>
      <w:r w:rsidRPr="00650934">
        <w:rPr>
          <w:rFonts w:ascii="Arial" w:hAnsi="Arial" w:cs="Arial"/>
          <w:sz w:val="24"/>
          <w:szCs w:val="24"/>
        </w:rPr>
        <w:t xml:space="preserve">in </w:t>
      </w:r>
      <w:r w:rsidRPr="00650934">
        <w:rPr>
          <w:rFonts w:ascii="Arial" w:hAnsi="Arial" w:cs="Arial"/>
          <w:spacing w:val="1"/>
          <w:sz w:val="24"/>
          <w:szCs w:val="24"/>
        </w:rPr>
        <w:t xml:space="preserve"> </w:t>
      </w:r>
      <w:r w:rsidRPr="00650934">
        <w:rPr>
          <w:rFonts w:ascii="Arial" w:hAnsi="Arial" w:cs="Arial"/>
          <w:spacing w:val="-1"/>
          <w:sz w:val="24"/>
          <w:szCs w:val="24"/>
        </w:rPr>
        <w:t>a</w:t>
      </w:r>
      <w:r w:rsidRPr="00650934">
        <w:rPr>
          <w:rFonts w:ascii="Arial" w:hAnsi="Arial" w:cs="Arial"/>
          <w:spacing w:val="1"/>
          <w:sz w:val="24"/>
          <w:szCs w:val="24"/>
        </w:rPr>
        <w:t>dd</w:t>
      </w:r>
      <w:r w:rsidRPr="00650934">
        <w:rPr>
          <w:rFonts w:ascii="Arial" w:hAnsi="Arial" w:cs="Arial"/>
          <w:sz w:val="24"/>
          <w:szCs w:val="24"/>
        </w:rPr>
        <w:t xml:space="preserve">ition </w:t>
      </w:r>
      <w:r w:rsidRPr="00650934">
        <w:rPr>
          <w:rFonts w:ascii="Arial" w:hAnsi="Arial" w:cs="Arial"/>
          <w:spacing w:val="2"/>
          <w:sz w:val="24"/>
          <w:szCs w:val="24"/>
        </w:rPr>
        <w:t xml:space="preserve"> </w:t>
      </w:r>
      <w:r w:rsidRPr="00650934">
        <w:rPr>
          <w:rFonts w:ascii="Arial" w:hAnsi="Arial" w:cs="Arial"/>
          <w:spacing w:val="-2"/>
          <w:sz w:val="24"/>
          <w:szCs w:val="24"/>
        </w:rPr>
        <w:t>t</w:t>
      </w:r>
      <w:r w:rsidRPr="00650934">
        <w:rPr>
          <w:rFonts w:ascii="Arial" w:hAnsi="Arial" w:cs="Arial"/>
          <w:sz w:val="24"/>
          <w:szCs w:val="24"/>
        </w:rPr>
        <w:t xml:space="preserve">o </w:t>
      </w:r>
      <w:r w:rsidRPr="00650934">
        <w:rPr>
          <w:rFonts w:ascii="Arial" w:hAnsi="Arial" w:cs="Arial"/>
          <w:spacing w:val="1"/>
          <w:sz w:val="24"/>
          <w:szCs w:val="24"/>
        </w:rPr>
        <w:t>mon</w:t>
      </w:r>
      <w:r w:rsidRPr="00650934">
        <w:rPr>
          <w:rFonts w:ascii="Arial" w:hAnsi="Arial" w:cs="Arial"/>
          <w:sz w:val="24"/>
          <w:szCs w:val="24"/>
        </w:rPr>
        <w:t>i</w:t>
      </w:r>
      <w:r w:rsidRPr="00650934">
        <w:rPr>
          <w:rFonts w:ascii="Arial" w:hAnsi="Arial" w:cs="Arial"/>
          <w:spacing w:val="-2"/>
          <w:sz w:val="24"/>
          <w:szCs w:val="24"/>
        </w:rPr>
        <w:t>t</w:t>
      </w:r>
      <w:r w:rsidRPr="00650934">
        <w:rPr>
          <w:rFonts w:ascii="Arial" w:hAnsi="Arial" w:cs="Arial"/>
          <w:spacing w:val="1"/>
          <w:sz w:val="24"/>
          <w:szCs w:val="24"/>
        </w:rPr>
        <w:t>o</w:t>
      </w:r>
      <w:r w:rsidRPr="00650934">
        <w:rPr>
          <w:rFonts w:ascii="Arial" w:hAnsi="Arial" w:cs="Arial"/>
          <w:sz w:val="24"/>
          <w:szCs w:val="24"/>
        </w:rPr>
        <w:t>r</w:t>
      </w:r>
      <w:r w:rsidRPr="00650934">
        <w:rPr>
          <w:rFonts w:ascii="Arial" w:hAnsi="Arial" w:cs="Arial"/>
          <w:spacing w:val="-1"/>
          <w:sz w:val="24"/>
          <w:szCs w:val="24"/>
        </w:rPr>
        <w:t>i</w:t>
      </w:r>
      <w:r w:rsidRPr="00650934">
        <w:rPr>
          <w:rFonts w:ascii="Arial" w:hAnsi="Arial" w:cs="Arial"/>
          <w:spacing w:val="1"/>
          <w:sz w:val="24"/>
          <w:szCs w:val="24"/>
        </w:rPr>
        <w:t>n</w:t>
      </w:r>
      <w:r w:rsidRPr="00650934">
        <w:rPr>
          <w:rFonts w:ascii="Arial" w:hAnsi="Arial" w:cs="Arial"/>
          <w:sz w:val="24"/>
          <w:szCs w:val="24"/>
        </w:rPr>
        <w:t>g t</w:t>
      </w:r>
      <w:r w:rsidRPr="00650934">
        <w:rPr>
          <w:rFonts w:ascii="Arial" w:hAnsi="Arial" w:cs="Arial"/>
          <w:spacing w:val="1"/>
          <w:sz w:val="24"/>
          <w:szCs w:val="24"/>
        </w:rPr>
        <w:t>h</w:t>
      </w:r>
      <w:r w:rsidRPr="00650934">
        <w:rPr>
          <w:rFonts w:ascii="Arial" w:hAnsi="Arial" w:cs="Arial"/>
          <w:sz w:val="24"/>
          <w:szCs w:val="24"/>
        </w:rPr>
        <w:t>e</w:t>
      </w:r>
      <w:r w:rsidRPr="00650934">
        <w:rPr>
          <w:rFonts w:ascii="Arial" w:hAnsi="Arial" w:cs="Arial"/>
          <w:spacing w:val="4"/>
          <w:sz w:val="24"/>
          <w:szCs w:val="24"/>
        </w:rPr>
        <w:t xml:space="preserve"> </w:t>
      </w:r>
      <w:r w:rsidRPr="00650934">
        <w:rPr>
          <w:rFonts w:ascii="Arial" w:hAnsi="Arial" w:cs="Arial"/>
          <w:spacing w:val="-2"/>
          <w:sz w:val="24"/>
          <w:szCs w:val="24"/>
        </w:rPr>
        <w:t>A</w:t>
      </w:r>
      <w:r w:rsidRPr="00650934">
        <w:rPr>
          <w:rFonts w:ascii="Arial" w:hAnsi="Arial" w:cs="Arial"/>
          <w:sz w:val="24"/>
          <w:szCs w:val="24"/>
        </w:rPr>
        <w:t>O</w:t>
      </w:r>
      <w:r w:rsidRPr="00650934">
        <w:rPr>
          <w:rFonts w:ascii="Arial" w:hAnsi="Arial" w:cs="Arial"/>
          <w:spacing w:val="2"/>
          <w:sz w:val="24"/>
          <w:szCs w:val="24"/>
        </w:rPr>
        <w:t>S</w:t>
      </w:r>
      <w:r w:rsidRPr="00650934">
        <w:rPr>
          <w:rFonts w:ascii="Arial" w:hAnsi="Arial" w:cs="Arial"/>
          <w:sz w:val="24"/>
          <w:szCs w:val="24"/>
        </w:rPr>
        <w:t>.</w:t>
      </w:r>
      <w:r w:rsidRPr="00650934">
        <w:rPr>
          <w:rFonts w:ascii="Arial" w:hAnsi="Arial" w:cs="Arial"/>
          <w:spacing w:val="2"/>
          <w:sz w:val="24"/>
          <w:szCs w:val="24"/>
        </w:rPr>
        <w:t xml:space="preserve"> </w:t>
      </w:r>
      <w:r w:rsidRPr="00650934">
        <w:rPr>
          <w:rFonts w:ascii="Arial" w:hAnsi="Arial" w:cs="Arial"/>
          <w:spacing w:val="-2"/>
          <w:sz w:val="24"/>
          <w:szCs w:val="24"/>
        </w:rPr>
        <w:t>I</w:t>
      </w:r>
      <w:r w:rsidRPr="00650934">
        <w:rPr>
          <w:rFonts w:ascii="Arial" w:hAnsi="Arial" w:cs="Arial"/>
          <w:sz w:val="24"/>
          <w:szCs w:val="24"/>
        </w:rPr>
        <w:t>n</w:t>
      </w:r>
      <w:r w:rsidRPr="00650934">
        <w:rPr>
          <w:rFonts w:ascii="Arial" w:hAnsi="Arial" w:cs="Arial"/>
          <w:spacing w:val="2"/>
          <w:sz w:val="24"/>
          <w:szCs w:val="24"/>
        </w:rPr>
        <w:t xml:space="preserve"> </w:t>
      </w:r>
      <w:r w:rsidRPr="00650934">
        <w:rPr>
          <w:rFonts w:ascii="Arial" w:hAnsi="Arial" w:cs="Arial"/>
          <w:spacing w:val="1"/>
          <w:sz w:val="24"/>
          <w:szCs w:val="24"/>
        </w:rPr>
        <w:t>a</w:t>
      </w:r>
      <w:r w:rsidRPr="00650934">
        <w:rPr>
          <w:rFonts w:ascii="Arial" w:hAnsi="Arial" w:cs="Arial"/>
          <w:sz w:val="24"/>
          <w:szCs w:val="24"/>
        </w:rPr>
        <w:t>cc</w:t>
      </w:r>
      <w:r w:rsidRPr="00650934">
        <w:rPr>
          <w:rFonts w:ascii="Arial" w:hAnsi="Arial" w:cs="Arial"/>
          <w:spacing w:val="1"/>
          <w:sz w:val="24"/>
          <w:szCs w:val="24"/>
        </w:rPr>
        <w:t>o</w:t>
      </w:r>
      <w:r w:rsidRPr="00650934">
        <w:rPr>
          <w:rFonts w:ascii="Arial" w:hAnsi="Arial" w:cs="Arial"/>
          <w:sz w:val="24"/>
          <w:szCs w:val="24"/>
        </w:rPr>
        <w:t>r</w:t>
      </w:r>
      <w:r w:rsidRPr="00650934">
        <w:rPr>
          <w:rFonts w:ascii="Arial" w:hAnsi="Arial" w:cs="Arial"/>
          <w:spacing w:val="-2"/>
          <w:sz w:val="24"/>
          <w:szCs w:val="24"/>
        </w:rPr>
        <w:t>d</w:t>
      </w:r>
      <w:r w:rsidRPr="00650934">
        <w:rPr>
          <w:rFonts w:ascii="Arial" w:hAnsi="Arial" w:cs="Arial"/>
          <w:spacing w:val="1"/>
          <w:sz w:val="24"/>
          <w:szCs w:val="24"/>
        </w:rPr>
        <w:t>an</w:t>
      </w:r>
      <w:r w:rsidRPr="00650934">
        <w:rPr>
          <w:rFonts w:ascii="Arial" w:hAnsi="Arial" w:cs="Arial"/>
          <w:sz w:val="24"/>
          <w:szCs w:val="24"/>
        </w:rPr>
        <w:t>ce</w:t>
      </w:r>
      <w:r w:rsidRPr="00650934">
        <w:rPr>
          <w:rFonts w:ascii="Arial" w:hAnsi="Arial" w:cs="Arial"/>
          <w:spacing w:val="2"/>
          <w:sz w:val="24"/>
          <w:szCs w:val="24"/>
        </w:rPr>
        <w:t xml:space="preserve"> </w:t>
      </w:r>
      <w:r w:rsidRPr="00650934">
        <w:rPr>
          <w:rFonts w:ascii="Arial" w:hAnsi="Arial" w:cs="Arial"/>
          <w:spacing w:val="-3"/>
          <w:sz w:val="24"/>
          <w:szCs w:val="24"/>
        </w:rPr>
        <w:t>w</w:t>
      </w:r>
      <w:r w:rsidRPr="00650934">
        <w:rPr>
          <w:rFonts w:ascii="Arial" w:hAnsi="Arial" w:cs="Arial"/>
          <w:sz w:val="24"/>
          <w:szCs w:val="24"/>
        </w:rPr>
        <w:t>ith</w:t>
      </w:r>
      <w:r w:rsidRPr="00650934">
        <w:rPr>
          <w:rFonts w:ascii="Arial" w:hAnsi="Arial" w:cs="Arial"/>
          <w:spacing w:val="2"/>
          <w:sz w:val="24"/>
          <w:szCs w:val="24"/>
        </w:rPr>
        <w:t xml:space="preserve"> </w:t>
      </w:r>
      <w:r w:rsidRPr="00650934">
        <w:rPr>
          <w:rFonts w:ascii="Arial" w:hAnsi="Arial" w:cs="Arial"/>
          <w:sz w:val="24"/>
          <w:szCs w:val="24"/>
        </w:rPr>
        <w:t>S</w:t>
      </w:r>
      <w:r w:rsidRPr="00650934">
        <w:rPr>
          <w:rFonts w:ascii="Arial" w:hAnsi="Arial" w:cs="Arial"/>
          <w:spacing w:val="-1"/>
          <w:sz w:val="24"/>
          <w:szCs w:val="24"/>
        </w:rPr>
        <w:t>e</w:t>
      </w:r>
      <w:r w:rsidRPr="00650934">
        <w:rPr>
          <w:rFonts w:ascii="Arial" w:hAnsi="Arial" w:cs="Arial"/>
          <w:sz w:val="24"/>
          <w:szCs w:val="24"/>
        </w:rPr>
        <w:t>c</w:t>
      </w:r>
      <w:r w:rsidRPr="00650934">
        <w:rPr>
          <w:rFonts w:ascii="Arial" w:hAnsi="Arial" w:cs="Arial"/>
          <w:spacing w:val="1"/>
          <w:sz w:val="24"/>
          <w:szCs w:val="24"/>
        </w:rPr>
        <w:t>u</w:t>
      </w:r>
      <w:r w:rsidRPr="00650934">
        <w:rPr>
          <w:rFonts w:ascii="Arial" w:hAnsi="Arial" w:cs="Arial"/>
          <w:sz w:val="24"/>
          <w:szCs w:val="24"/>
        </w:rPr>
        <w:t>r</w:t>
      </w:r>
      <w:r w:rsidRPr="00650934">
        <w:rPr>
          <w:rFonts w:ascii="Arial" w:hAnsi="Arial" w:cs="Arial"/>
          <w:spacing w:val="-1"/>
          <w:sz w:val="24"/>
          <w:szCs w:val="24"/>
        </w:rPr>
        <w:t>i</w:t>
      </w:r>
      <w:r w:rsidRPr="00650934">
        <w:rPr>
          <w:rFonts w:ascii="Arial" w:hAnsi="Arial" w:cs="Arial"/>
          <w:sz w:val="24"/>
          <w:szCs w:val="24"/>
        </w:rPr>
        <w:t>ty Co</w:t>
      </w:r>
      <w:r w:rsidRPr="00650934">
        <w:rPr>
          <w:rFonts w:ascii="Arial" w:hAnsi="Arial" w:cs="Arial"/>
          <w:spacing w:val="1"/>
          <w:sz w:val="24"/>
          <w:szCs w:val="24"/>
        </w:rPr>
        <w:t>un</w:t>
      </w:r>
      <w:r w:rsidRPr="00650934">
        <w:rPr>
          <w:rFonts w:ascii="Arial" w:hAnsi="Arial" w:cs="Arial"/>
          <w:sz w:val="24"/>
          <w:szCs w:val="24"/>
        </w:rPr>
        <w:t>cil</w:t>
      </w:r>
      <w:r w:rsidRPr="00650934">
        <w:rPr>
          <w:rFonts w:ascii="Arial" w:hAnsi="Arial" w:cs="Arial"/>
          <w:spacing w:val="1"/>
          <w:sz w:val="24"/>
          <w:szCs w:val="24"/>
        </w:rPr>
        <w:t xml:space="preserve"> </w:t>
      </w:r>
      <w:r w:rsidRPr="00650934">
        <w:rPr>
          <w:rFonts w:ascii="Arial" w:hAnsi="Arial" w:cs="Arial"/>
          <w:sz w:val="24"/>
          <w:szCs w:val="24"/>
        </w:rPr>
        <w:t>Res</w:t>
      </w:r>
      <w:r w:rsidRPr="00650934">
        <w:rPr>
          <w:rFonts w:ascii="Arial" w:hAnsi="Arial" w:cs="Arial"/>
          <w:spacing w:val="1"/>
          <w:sz w:val="24"/>
          <w:szCs w:val="24"/>
        </w:rPr>
        <w:t>o</w:t>
      </w:r>
      <w:r w:rsidRPr="00650934">
        <w:rPr>
          <w:rFonts w:ascii="Arial" w:hAnsi="Arial" w:cs="Arial"/>
          <w:sz w:val="24"/>
          <w:szCs w:val="24"/>
        </w:rPr>
        <w:t>lu</w:t>
      </w:r>
      <w:r w:rsidRPr="00650934">
        <w:rPr>
          <w:rFonts w:ascii="Arial" w:hAnsi="Arial" w:cs="Arial"/>
          <w:spacing w:val="-1"/>
          <w:sz w:val="24"/>
          <w:szCs w:val="24"/>
        </w:rPr>
        <w:t>t</w:t>
      </w:r>
      <w:r w:rsidRPr="00650934">
        <w:rPr>
          <w:rFonts w:ascii="Arial" w:hAnsi="Arial" w:cs="Arial"/>
          <w:sz w:val="24"/>
          <w:szCs w:val="24"/>
        </w:rPr>
        <w:t>ion</w:t>
      </w:r>
      <w:r w:rsidRPr="00650934">
        <w:rPr>
          <w:rFonts w:ascii="Arial" w:hAnsi="Arial" w:cs="Arial"/>
          <w:spacing w:val="8"/>
          <w:sz w:val="24"/>
          <w:szCs w:val="24"/>
        </w:rPr>
        <w:t xml:space="preserve"> </w:t>
      </w:r>
      <w:r w:rsidRPr="00650934">
        <w:rPr>
          <w:rFonts w:ascii="Arial" w:hAnsi="Arial" w:cs="Arial"/>
          <w:spacing w:val="1"/>
          <w:sz w:val="24"/>
          <w:szCs w:val="24"/>
        </w:rPr>
        <w:t>2</w:t>
      </w:r>
      <w:r w:rsidRPr="00650934">
        <w:rPr>
          <w:rFonts w:ascii="Arial" w:hAnsi="Arial" w:cs="Arial"/>
          <w:spacing w:val="-1"/>
          <w:sz w:val="24"/>
          <w:szCs w:val="24"/>
        </w:rPr>
        <w:t>5</w:t>
      </w:r>
      <w:r w:rsidRPr="00650934">
        <w:rPr>
          <w:rFonts w:ascii="Arial" w:hAnsi="Arial" w:cs="Arial"/>
          <w:spacing w:val="1"/>
          <w:sz w:val="24"/>
          <w:szCs w:val="24"/>
        </w:rPr>
        <w:t>30</w:t>
      </w:r>
      <w:r w:rsidRPr="00650934">
        <w:rPr>
          <w:rFonts w:ascii="Arial" w:hAnsi="Arial" w:cs="Arial"/>
          <w:sz w:val="24"/>
          <w:szCs w:val="24"/>
        </w:rPr>
        <w:t xml:space="preserve">, </w:t>
      </w:r>
      <w:r w:rsidRPr="00650934">
        <w:rPr>
          <w:rFonts w:ascii="Arial" w:hAnsi="Arial" w:cs="Arial"/>
          <w:spacing w:val="1"/>
          <w:sz w:val="24"/>
          <w:szCs w:val="24"/>
        </w:rPr>
        <w:t>du</w:t>
      </w:r>
      <w:r w:rsidRPr="00650934">
        <w:rPr>
          <w:rFonts w:ascii="Arial" w:hAnsi="Arial" w:cs="Arial"/>
          <w:sz w:val="24"/>
          <w:szCs w:val="24"/>
        </w:rPr>
        <w:t>ti</w:t>
      </w:r>
      <w:r w:rsidRPr="00650934">
        <w:rPr>
          <w:rFonts w:ascii="Arial" w:hAnsi="Arial" w:cs="Arial"/>
          <w:spacing w:val="1"/>
          <w:sz w:val="24"/>
          <w:szCs w:val="24"/>
        </w:rPr>
        <w:t>e</w:t>
      </w:r>
      <w:r w:rsidRPr="00650934">
        <w:rPr>
          <w:rFonts w:ascii="Arial" w:hAnsi="Arial" w:cs="Arial"/>
          <w:sz w:val="24"/>
          <w:szCs w:val="24"/>
        </w:rPr>
        <w:t xml:space="preserve">s </w:t>
      </w:r>
      <w:r w:rsidRPr="00650934">
        <w:rPr>
          <w:rFonts w:ascii="Arial" w:hAnsi="Arial" w:cs="Arial"/>
          <w:spacing w:val="-3"/>
          <w:sz w:val="24"/>
          <w:szCs w:val="24"/>
        </w:rPr>
        <w:t>w</w:t>
      </w:r>
      <w:r w:rsidRPr="00650934">
        <w:rPr>
          <w:rFonts w:ascii="Arial" w:hAnsi="Arial" w:cs="Arial"/>
          <w:sz w:val="24"/>
          <w:szCs w:val="24"/>
        </w:rPr>
        <w:t>i</w:t>
      </w:r>
      <w:r w:rsidRPr="00650934">
        <w:rPr>
          <w:rFonts w:ascii="Arial" w:hAnsi="Arial" w:cs="Arial"/>
          <w:spacing w:val="-1"/>
          <w:sz w:val="24"/>
          <w:szCs w:val="24"/>
        </w:rPr>
        <w:t>l</w:t>
      </w:r>
      <w:r w:rsidRPr="00650934">
        <w:rPr>
          <w:rFonts w:ascii="Arial" w:hAnsi="Arial" w:cs="Arial"/>
          <w:sz w:val="24"/>
          <w:szCs w:val="24"/>
        </w:rPr>
        <w:t>l</w:t>
      </w:r>
      <w:r w:rsidRPr="00650934">
        <w:rPr>
          <w:rFonts w:ascii="Arial" w:hAnsi="Arial" w:cs="Arial"/>
          <w:spacing w:val="2"/>
          <w:sz w:val="24"/>
          <w:szCs w:val="24"/>
        </w:rPr>
        <w:t xml:space="preserve"> </w:t>
      </w:r>
      <w:r w:rsidRPr="00650934">
        <w:rPr>
          <w:rFonts w:ascii="Arial" w:hAnsi="Arial" w:cs="Arial"/>
          <w:spacing w:val="1"/>
          <w:sz w:val="24"/>
          <w:szCs w:val="24"/>
        </w:rPr>
        <w:t>a</w:t>
      </w:r>
      <w:r w:rsidRPr="00650934">
        <w:rPr>
          <w:rFonts w:ascii="Arial" w:hAnsi="Arial" w:cs="Arial"/>
          <w:sz w:val="24"/>
          <w:szCs w:val="24"/>
        </w:rPr>
        <w:t>lso</w:t>
      </w:r>
      <w:r w:rsidRPr="00650934">
        <w:rPr>
          <w:rFonts w:ascii="Arial" w:hAnsi="Arial" w:cs="Arial"/>
          <w:spacing w:val="3"/>
          <w:sz w:val="24"/>
          <w:szCs w:val="24"/>
        </w:rPr>
        <w:t xml:space="preserve"> </w:t>
      </w:r>
      <w:r w:rsidRPr="00650934">
        <w:rPr>
          <w:rFonts w:ascii="Arial" w:hAnsi="Arial" w:cs="Arial"/>
          <w:sz w:val="24"/>
          <w:szCs w:val="24"/>
        </w:rPr>
        <w:t>incl</w:t>
      </w:r>
      <w:r w:rsidRPr="00650934">
        <w:rPr>
          <w:rFonts w:ascii="Arial" w:hAnsi="Arial" w:cs="Arial"/>
          <w:spacing w:val="1"/>
          <w:sz w:val="24"/>
          <w:szCs w:val="24"/>
        </w:rPr>
        <w:t>u</w:t>
      </w:r>
      <w:r w:rsidRPr="00650934">
        <w:rPr>
          <w:rFonts w:ascii="Arial" w:hAnsi="Arial" w:cs="Arial"/>
          <w:spacing w:val="-1"/>
          <w:sz w:val="24"/>
          <w:szCs w:val="24"/>
        </w:rPr>
        <w:t>d</w:t>
      </w:r>
      <w:r w:rsidRPr="00650934">
        <w:rPr>
          <w:rFonts w:ascii="Arial" w:hAnsi="Arial" w:cs="Arial"/>
          <w:sz w:val="24"/>
          <w:szCs w:val="24"/>
        </w:rPr>
        <w:t>e</w:t>
      </w:r>
      <w:r w:rsidRPr="00650934">
        <w:rPr>
          <w:rFonts w:ascii="Arial" w:hAnsi="Arial" w:cs="Arial"/>
          <w:spacing w:val="3"/>
          <w:sz w:val="24"/>
          <w:szCs w:val="24"/>
        </w:rPr>
        <w:t xml:space="preserve"> </w:t>
      </w:r>
      <w:r w:rsidRPr="00650934">
        <w:rPr>
          <w:rFonts w:ascii="Arial" w:hAnsi="Arial" w:cs="Arial"/>
          <w:spacing w:val="-1"/>
          <w:sz w:val="24"/>
          <w:szCs w:val="24"/>
        </w:rPr>
        <w:t>h</w:t>
      </w:r>
      <w:r w:rsidRPr="00650934">
        <w:rPr>
          <w:rFonts w:ascii="Arial" w:hAnsi="Arial" w:cs="Arial"/>
          <w:spacing w:val="1"/>
          <w:sz w:val="24"/>
          <w:szCs w:val="24"/>
        </w:rPr>
        <w:t>e</w:t>
      </w:r>
      <w:r w:rsidRPr="00650934">
        <w:rPr>
          <w:rFonts w:ascii="Arial" w:hAnsi="Arial" w:cs="Arial"/>
          <w:sz w:val="24"/>
          <w:szCs w:val="24"/>
        </w:rPr>
        <w:t>lpi</w:t>
      </w:r>
      <w:r w:rsidRPr="00650934">
        <w:rPr>
          <w:rFonts w:ascii="Arial" w:hAnsi="Arial" w:cs="Arial"/>
          <w:spacing w:val="1"/>
          <w:sz w:val="24"/>
          <w:szCs w:val="24"/>
        </w:rPr>
        <w:t>n</w:t>
      </w:r>
      <w:r w:rsidRPr="00650934">
        <w:rPr>
          <w:rFonts w:ascii="Arial" w:hAnsi="Arial" w:cs="Arial"/>
          <w:sz w:val="24"/>
          <w:szCs w:val="24"/>
        </w:rPr>
        <w:t>g</w:t>
      </w:r>
      <w:r w:rsidRPr="00650934">
        <w:rPr>
          <w:rFonts w:ascii="Arial" w:hAnsi="Arial" w:cs="Arial"/>
          <w:spacing w:val="1"/>
          <w:sz w:val="24"/>
          <w:szCs w:val="24"/>
        </w:rPr>
        <w:t xml:space="preserve"> </w:t>
      </w:r>
      <w:r w:rsidRPr="00650934">
        <w:rPr>
          <w:rFonts w:ascii="Arial" w:hAnsi="Arial" w:cs="Arial"/>
          <w:spacing w:val="-2"/>
          <w:sz w:val="24"/>
          <w:szCs w:val="24"/>
        </w:rPr>
        <w:t>t</w:t>
      </w:r>
      <w:r w:rsidRPr="00650934">
        <w:rPr>
          <w:rFonts w:ascii="Arial" w:hAnsi="Arial" w:cs="Arial"/>
          <w:sz w:val="24"/>
          <w:szCs w:val="24"/>
        </w:rPr>
        <w:t>o</w:t>
      </w:r>
      <w:r w:rsidRPr="00650934">
        <w:rPr>
          <w:rFonts w:ascii="Arial" w:hAnsi="Arial" w:cs="Arial"/>
          <w:spacing w:val="1"/>
          <w:sz w:val="24"/>
          <w:szCs w:val="24"/>
        </w:rPr>
        <w:t xml:space="preserve"> en</w:t>
      </w:r>
      <w:r w:rsidRPr="00650934">
        <w:rPr>
          <w:rFonts w:ascii="Arial" w:hAnsi="Arial" w:cs="Arial"/>
          <w:sz w:val="24"/>
          <w:szCs w:val="24"/>
        </w:rPr>
        <w:t>s</w:t>
      </w:r>
      <w:r w:rsidRPr="00650934">
        <w:rPr>
          <w:rFonts w:ascii="Arial" w:hAnsi="Arial" w:cs="Arial"/>
          <w:spacing w:val="1"/>
          <w:sz w:val="24"/>
          <w:szCs w:val="24"/>
        </w:rPr>
        <w:t>u</w:t>
      </w:r>
      <w:r w:rsidRPr="00650934">
        <w:rPr>
          <w:rFonts w:ascii="Arial" w:hAnsi="Arial" w:cs="Arial"/>
          <w:sz w:val="24"/>
          <w:szCs w:val="24"/>
        </w:rPr>
        <w:t xml:space="preserve">re </w:t>
      </w:r>
      <w:r w:rsidRPr="00650934">
        <w:rPr>
          <w:rFonts w:ascii="Arial" w:hAnsi="Arial" w:cs="Arial"/>
          <w:spacing w:val="-1"/>
          <w:sz w:val="24"/>
          <w:szCs w:val="24"/>
        </w:rPr>
        <w:t>h</w:t>
      </w:r>
      <w:r w:rsidRPr="00650934">
        <w:rPr>
          <w:rFonts w:ascii="Arial" w:hAnsi="Arial" w:cs="Arial"/>
          <w:spacing w:val="1"/>
          <w:sz w:val="24"/>
          <w:szCs w:val="24"/>
        </w:rPr>
        <w:t>um</w:t>
      </w:r>
      <w:r w:rsidRPr="00650934">
        <w:rPr>
          <w:rFonts w:ascii="Arial" w:hAnsi="Arial" w:cs="Arial"/>
          <w:spacing w:val="-1"/>
          <w:sz w:val="24"/>
          <w:szCs w:val="24"/>
        </w:rPr>
        <w:t>a</w:t>
      </w:r>
      <w:r w:rsidRPr="00650934">
        <w:rPr>
          <w:rFonts w:ascii="Arial" w:hAnsi="Arial" w:cs="Arial"/>
          <w:spacing w:val="1"/>
          <w:sz w:val="24"/>
          <w:szCs w:val="24"/>
        </w:rPr>
        <w:t>n</w:t>
      </w:r>
      <w:r w:rsidRPr="00650934">
        <w:rPr>
          <w:rFonts w:ascii="Arial" w:hAnsi="Arial" w:cs="Arial"/>
          <w:sz w:val="24"/>
          <w:szCs w:val="24"/>
        </w:rPr>
        <w:t>it</w:t>
      </w:r>
      <w:r w:rsidRPr="00650934">
        <w:rPr>
          <w:rFonts w:ascii="Arial" w:hAnsi="Arial" w:cs="Arial"/>
          <w:spacing w:val="1"/>
          <w:sz w:val="24"/>
          <w:szCs w:val="24"/>
        </w:rPr>
        <w:t>a</w:t>
      </w:r>
      <w:r w:rsidRPr="00650934">
        <w:rPr>
          <w:rFonts w:ascii="Arial" w:hAnsi="Arial" w:cs="Arial"/>
          <w:sz w:val="24"/>
          <w:szCs w:val="24"/>
        </w:rPr>
        <w:t>r</w:t>
      </w:r>
      <w:r w:rsidRPr="00650934">
        <w:rPr>
          <w:rFonts w:ascii="Arial" w:hAnsi="Arial" w:cs="Arial"/>
          <w:spacing w:val="-1"/>
          <w:sz w:val="24"/>
          <w:szCs w:val="24"/>
        </w:rPr>
        <w:t>i</w:t>
      </w:r>
      <w:r w:rsidRPr="00650934">
        <w:rPr>
          <w:rFonts w:ascii="Arial" w:hAnsi="Arial" w:cs="Arial"/>
          <w:spacing w:val="1"/>
          <w:sz w:val="24"/>
          <w:szCs w:val="24"/>
        </w:rPr>
        <w:t>a</w:t>
      </w:r>
      <w:r w:rsidRPr="00650934">
        <w:rPr>
          <w:rFonts w:ascii="Arial" w:hAnsi="Arial" w:cs="Arial"/>
          <w:sz w:val="24"/>
          <w:szCs w:val="24"/>
        </w:rPr>
        <w:t>n</w:t>
      </w:r>
      <w:r w:rsidRPr="00650934">
        <w:rPr>
          <w:rFonts w:ascii="Arial" w:hAnsi="Arial" w:cs="Arial"/>
          <w:spacing w:val="1"/>
          <w:sz w:val="24"/>
          <w:szCs w:val="24"/>
        </w:rPr>
        <w:t xml:space="preserve"> a</w:t>
      </w:r>
      <w:r w:rsidRPr="00650934">
        <w:rPr>
          <w:rFonts w:ascii="Arial" w:hAnsi="Arial" w:cs="Arial"/>
          <w:sz w:val="24"/>
          <w:szCs w:val="24"/>
        </w:rPr>
        <w:t>c</w:t>
      </w:r>
      <w:r w:rsidRPr="00650934">
        <w:rPr>
          <w:rFonts w:ascii="Arial" w:hAnsi="Arial" w:cs="Arial"/>
          <w:spacing w:val="-2"/>
          <w:sz w:val="24"/>
          <w:szCs w:val="24"/>
        </w:rPr>
        <w:t>c</w:t>
      </w:r>
      <w:r w:rsidRPr="00650934">
        <w:rPr>
          <w:rFonts w:ascii="Arial" w:hAnsi="Arial" w:cs="Arial"/>
          <w:spacing w:val="1"/>
          <w:sz w:val="24"/>
          <w:szCs w:val="24"/>
        </w:rPr>
        <w:t>e</w:t>
      </w:r>
      <w:r w:rsidRPr="00650934">
        <w:rPr>
          <w:rFonts w:ascii="Arial" w:hAnsi="Arial" w:cs="Arial"/>
          <w:sz w:val="24"/>
          <w:szCs w:val="24"/>
        </w:rPr>
        <w:t>ss to</w:t>
      </w:r>
      <w:r w:rsidRPr="00650934">
        <w:rPr>
          <w:rFonts w:ascii="Arial" w:hAnsi="Arial" w:cs="Arial"/>
          <w:spacing w:val="1"/>
          <w:sz w:val="24"/>
          <w:szCs w:val="24"/>
        </w:rPr>
        <w:t xml:space="preserve"> </w:t>
      </w:r>
      <w:r w:rsidRPr="00650934">
        <w:rPr>
          <w:rFonts w:ascii="Arial" w:hAnsi="Arial" w:cs="Arial"/>
          <w:sz w:val="24"/>
          <w:szCs w:val="24"/>
        </w:rPr>
        <w:t>t</w:t>
      </w:r>
      <w:r w:rsidRPr="00650934">
        <w:rPr>
          <w:rFonts w:ascii="Arial" w:hAnsi="Arial" w:cs="Arial"/>
          <w:spacing w:val="8"/>
          <w:sz w:val="24"/>
          <w:szCs w:val="24"/>
        </w:rPr>
        <w:t>h</w:t>
      </w:r>
      <w:r w:rsidRPr="00650934">
        <w:rPr>
          <w:rFonts w:ascii="Arial" w:hAnsi="Arial" w:cs="Arial"/>
          <w:sz w:val="24"/>
          <w:szCs w:val="24"/>
        </w:rPr>
        <w:t>e</w:t>
      </w:r>
      <w:r w:rsidRPr="00650934">
        <w:rPr>
          <w:rFonts w:ascii="Arial" w:hAnsi="Arial" w:cs="Arial"/>
          <w:spacing w:val="3"/>
          <w:sz w:val="24"/>
          <w:szCs w:val="24"/>
        </w:rPr>
        <w:t xml:space="preserve"> </w:t>
      </w:r>
      <w:r w:rsidRPr="00650934">
        <w:rPr>
          <w:rFonts w:ascii="Arial" w:hAnsi="Arial" w:cs="Arial"/>
          <w:sz w:val="24"/>
          <w:szCs w:val="24"/>
        </w:rPr>
        <w:t>ci</w:t>
      </w:r>
      <w:r w:rsidRPr="00650934">
        <w:rPr>
          <w:rFonts w:ascii="Arial" w:hAnsi="Arial" w:cs="Arial"/>
          <w:spacing w:val="-3"/>
          <w:sz w:val="24"/>
          <w:szCs w:val="24"/>
        </w:rPr>
        <w:t>v</w:t>
      </w:r>
      <w:r w:rsidRPr="00650934">
        <w:rPr>
          <w:rFonts w:ascii="Arial" w:hAnsi="Arial" w:cs="Arial"/>
          <w:sz w:val="24"/>
          <w:szCs w:val="24"/>
        </w:rPr>
        <w:t>i</w:t>
      </w:r>
      <w:r w:rsidRPr="00650934">
        <w:rPr>
          <w:rFonts w:ascii="Arial" w:hAnsi="Arial" w:cs="Arial"/>
          <w:spacing w:val="-1"/>
          <w:sz w:val="24"/>
          <w:szCs w:val="24"/>
        </w:rPr>
        <w:t>l</w:t>
      </w:r>
      <w:r w:rsidRPr="00650934">
        <w:rPr>
          <w:rFonts w:ascii="Arial" w:hAnsi="Arial" w:cs="Arial"/>
          <w:sz w:val="24"/>
          <w:szCs w:val="24"/>
        </w:rPr>
        <w:t xml:space="preserve">ian </w:t>
      </w:r>
      <w:r w:rsidRPr="00650934">
        <w:rPr>
          <w:rFonts w:ascii="Arial" w:hAnsi="Arial" w:cs="Arial"/>
          <w:spacing w:val="1"/>
          <w:sz w:val="24"/>
          <w:szCs w:val="24"/>
        </w:rPr>
        <w:t>po</w:t>
      </w:r>
      <w:r w:rsidRPr="00650934">
        <w:rPr>
          <w:rFonts w:ascii="Arial" w:hAnsi="Arial" w:cs="Arial"/>
          <w:spacing w:val="-1"/>
          <w:sz w:val="24"/>
          <w:szCs w:val="24"/>
        </w:rPr>
        <w:t>p</w:t>
      </w:r>
      <w:r w:rsidRPr="00650934">
        <w:rPr>
          <w:rFonts w:ascii="Arial" w:hAnsi="Arial" w:cs="Arial"/>
          <w:spacing w:val="1"/>
          <w:sz w:val="24"/>
          <w:szCs w:val="24"/>
        </w:rPr>
        <w:t>u</w:t>
      </w:r>
      <w:r w:rsidRPr="00650934">
        <w:rPr>
          <w:rFonts w:ascii="Arial" w:hAnsi="Arial" w:cs="Arial"/>
          <w:sz w:val="24"/>
          <w:szCs w:val="24"/>
        </w:rPr>
        <w:t>la</w:t>
      </w:r>
      <w:r w:rsidRPr="00650934">
        <w:rPr>
          <w:rFonts w:ascii="Arial" w:hAnsi="Arial" w:cs="Arial"/>
          <w:spacing w:val="1"/>
          <w:sz w:val="24"/>
          <w:szCs w:val="24"/>
        </w:rPr>
        <w:t>t</w:t>
      </w:r>
      <w:r w:rsidRPr="00650934">
        <w:rPr>
          <w:rFonts w:ascii="Arial" w:hAnsi="Arial" w:cs="Arial"/>
          <w:sz w:val="24"/>
          <w:szCs w:val="24"/>
        </w:rPr>
        <w:t>ion</w:t>
      </w:r>
      <w:r w:rsidRPr="00650934">
        <w:rPr>
          <w:rFonts w:ascii="Arial" w:hAnsi="Arial" w:cs="Arial"/>
          <w:spacing w:val="-1"/>
          <w:sz w:val="24"/>
          <w:szCs w:val="24"/>
        </w:rPr>
        <w:t xml:space="preserve"> </w:t>
      </w:r>
      <w:r w:rsidRPr="00650934">
        <w:rPr>
          <w:rFonts w:ascii="Arial" w:hAnsi="Arial" w:cs="Arial"/>
          <w:sz w:val="24"/>
          <w:szCs w:val="24"/>
        </w:rPr>
        <w:t>in</w:t>
      </w:r>
      <w:r w:rsidRPr="00650934">
        <w:rPr>
          <w:rFonts w:ascii="Arial" w:hAnsi="Arial" w:cs="Arial"/>
          <w:spacing w:val="1"/>
          <w:sz w:val="24"/>
          <w:szCs w:val="24"/>
        </w:rPr>
        <w:t xml:space="preserve"> </w:t>
      </w:r>
      <w:r w:rsidRPr="00650934">
        <w:rPr>
          <w:rFonts w:ascii="Arial" w:hAnsi="Arial" w:cs="Arial"/>
          <w:spacing w:val="-1"/>
          <w:sz w:val="24"/>
          <w:szCs w:val="24"/>
        </w:rPr>
        <w:t>t</w:t>
      </w:r>
      <w:r w:rsidRPr="00650934">
        <w:rPr>
          <w:rFonts w:ascii="Arial" w:hAnsi="Arial" w:cs="Arial"/>
          <w:spacing w:val="1"/>
          <w:sz w:val="24"/>
          <w:szCs w:val="24"/>
        </w:rPr>
        <w:t>h</w:t>
      </w:r>
      <w:r w:rsidRPr="00650934">
        <w:rPr>
          <w:rFonts w:ascii="Arial" w:hAnsi="Arial" w:cs="Arial"/>
          <w:sz w:val="24"/>
          <w:szCs w:val="24"/>
        </w:rPr>
        <w:t>e</w:t>
      </w:r>
      <w:r w:rsidRPr="00650934">
        <w:rPr>
          <w:rFonts w:ascii="Arial" w:hAnsi="Arial" w:cs="Arial"/>
          <w:spacing w:val="-1"/>
          <w:sz w:val="24"/>
          <w:szCs w:val="24"/>
        </w:rPr>
        <w:t xml:space="preserve"> </w:t>
      </w:r>
      <w:r w:rsidRPr="00650934">
        <w:rPr>
          <w:rFonts w:ascii="Arial" w:hAnsi="Arial" w:cs="Arial"/>
          <w:spacing w:val="1"/>
          <w:sz w:val="24"/>
          <w:szCs w:val="24"/>
        </w:rPr>
        <w:t>a</w:t>
      </w:r>
      <w:r w:rsidRPr="00650934">
        <w:rPr>
          <w:rFonts w:ascii="Arial" w:hAnsi="Arial" w:cs="Arial"/>
          <w:sz w:val="24"/>
          <w:szCs w:val="24"/>
        </w:rPr>
        <w:t>re</w:t>
      </w:r>
      <w:r w:rsidRPr="00650934">
        <w:rPr>
          <w:rFonts w:ascii="Arial" w:hAnsi="Arial" w:cs="Arial"/>
          <w:spacing w:val="1"/>
          <w:sz w:val="24"/>
          <w:szCs w:val="24"/>
        </w:rPr>
        <w:t>a</w:t>
      </w:r>
      <w:r w:rsidRPr="00650934">
        <w:rPr>
          <w:rFonts w:ascii="Arial" w:hAnsi="Arial" w:cs="Arial"/>
          <w:sz w:val="24"/>
          <w:szCs w:val="24"/>
        </w:rPr>
        <w:t>.</w:t>
      </w:r>
    </w:p>
    <w:p w:rsidR="00A279F3" w:rsidRDefault="00A279F3" w:rsidP="00160973">
      <w:pPr>
        <w:autoSpaceDE w:val="0"/>
        <w:autoSpaceDN w:val="0"/>
        <w:adjustRightInd w:val="0"/>
        <w:spacing w:before="76" w:after="0" w:line="271" w:lineRule="exact"/>
        <w:rPr>
          <w:rFonts w:ascii="Arial" w:hAnsi="Arial" w:cs="Arial"/>
          <w:sz w:val="24"/>
          <w:szCs w:val="24"/>
        </w:rPr>
      </w:pPr>
      <w:r>
        <w:rPr>
          <w:noProof/>
          <w:lang w:eastAsia="en-IE"/>
        </w:rPr>
        <w:lastRenderedPageBreak/>
        <mc:AlternateContent>
          <mc:Choice Requires="wps">
            <w:drawing>
              <wp:anchor distT="0" distB="0" distL="114300" distR="114300" simplePos="0" relativeHeight="251660288" behindDoc="1" locked="0" layoutInCell="0" allowOverlap="1">
                <wp:simplePos x="0" y="0"/>
                <wp:positionH relativeFrom="column">
                  <wp:posOffset>4847590</wp:posOffset>
                </wp:positionH>
                <wp:positionV relativeFrom="paragraph">
                  <wp:posOffset>9418320</wp:posOffset>
                </wp:positionV>
                <wp:extent cx="1422400" cy="5461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F1" w:rsidRDefault="00F029F1" w:rsidP="00A279F3">
                            <w:pPr>
                              <w:spacing w:after="0" w:line="860" w:lineRule="atLeast"/>
                              <w:rPr>
                                <w:rFonts w:ascii="Times New Roman" w:hAnsi="Times New Roman" w:cs="Times New Roman"/>
                                <w:sz w:val="24"/>
                                <w:szCs w:val="24"/>
                              </w:rPr>
                            </w:pPr>
                            <w:r>
                              <w:rPr>
                                <w:rFonts w:ascii="Times New Roman" w:hAnsi="Times New Roman" w:cs="Times New Roman"/>
                                <w:noProof/>
                                <w:sz w:val="24"/>
                                <w:szCs w:val="24"/>
                                <w:lang w:eastAsia="en-IE"/>
                              </w:rPr>
                              <w:drawing>
                                <wp:inline distT="0" distB="0" distL="0" distR="0">
                                  <wp:extent cx="1423035" cy="540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3035" cy="540385"/>
                                          </a:xfrm>
                                          <a:prstGeom prst="rect">
                                            <a:avLst/>
                                          </a:prstGeom>
                                          <a:noFill/>
                                          <a:ln>
                                            <a:noFill/>
                                          </a:ln>
                                        </pic:spPr>
                                      </pic:pic>
                                    </a:graphicData>
                                  </a:graphic>
                                </wp:inline>
                              </w:drawing>
                            </w:r>
                          </w:p>
                          <w:p w:rsidR="00F029F1" w:rsidRDefault="00F029F1" w:rsidP="00A279F3">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81.7pt;margin-top:741.6pt;width:112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" o:allowincell="f" filled="f" stroked="f">
                <v:textbox inset="0,0,0,0">
                  <w:txbxContent>
                    <w:p w:rsidR="00F029F1" w:rsidRDefault="00F029F1" w:rsidP="00A279F3">
                      <w:pPr>
                        <w:spacing w:after="0" w:line="860" w:lineRule="atLeast"/>
                        <w:rPr>
                          <w:rFonts w:ascii="Times New Roman" w:hAnsi="Times New Roman" w:cs="Times New Roman"/>
                          <w:sz w:val="24"/>
                          <w:szCs w:val="24"/>
                        </w:rPr>
                      </w:pPr>
                      <w:r>
                        <w:rPr>
                          <w:rFonts w:ascii="Times New Roman" w:hAnsi="Times New Roman" w:cs="Times New Roman"/>
                          <w:noProof/>
                          <w:sz w:val="24"/>
                          <w:szCs w:val="24"/>
                          <w:lang w:eastAsia="en-IE"/>
                        </w:rPr>
                        <w:drawing>
                          <wp:inline distT="0" distB="0" distL="0" distR="0">
                            <wp:extent cx="1423035" cy="540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3035" cy="540385"/>
                                    </a:xfrm>
                                    <a:prstGeom prst="rect">
                                      <a:avLst/>
                                    </a:prstGeom>
                                    <a:noFill/>
                                    <a:ln>
                                      <a:noFill/>
                                    </a:ln>
                                  </pic:spPr>
                                </pic:pic>
                              </a:graphicData>
                            </a:graphic>
                          </wp:inline>
                        </w:drawing>
                      </w:r>
                    </w:p>
                    <w:p w:rsidR="00F029F1" w:rsidRDefault="00F029F1" w:rsidP="00A279F3">
                      <w:pPr>
                        <w:widowControl w:val="0"/>
                        <w:autoSpaceDE w:val="0"/>
                        <w:autoSpaceDN w:val="0"/>
                        <w:adjustRightInd w:val="0"/>
                        <w:spacing w:after="0" w:line="240" w:lineRule="auto"/>
                        <w:rPr>
                          <w:rFonts w:ascii="Times New Roman" w:hAnsi="Times New Roman" w:cs="Times New Roman"/>
                          <w:sz w:val="24"/>
                          <w:szCs w:val="24"/>
                        </w:rPr>
                      </w:pPr>
                    </w:p>
                  </w:txbxContent>
                </v:textbox>
              </v:rect>
            </w:pict>
          </mc:Fallback>
        </mc:AlternateContent>
      </w:r>
      <w:r>
        <w:rPr>
          <w:rFonts w:ascii="Arial" w:hAnsi="Arial" w:cs="Arial"/>
          <w:b/>
          <w:bCs/>
          <w:position w:val="-1"/>
          <w:sz w:val="24"/>
          <w:szCs w:val="24"/>
          <w:u w:val="thick"/>
        </w:rPr>
        <w:t>Of</w:t>
      </w:r>
      <w:r>
        <w:rPr>
          <w:rFonts w:ascii="Arial" w:hAnsi="Arial" w:cs="Arial"/>
          <w:b/>
          <w:bCs/>
          <w:spacing w:val="-1"/>
          <w:position w:val="-1"/>
          <w:sz w:val="24"/>
          <w:szCs w:val="24"/>
          <w:u w:val="thick"/>
        </w:rPr>
        <w:t>f</w:t>
      </w:r>
      <w:r>
        <w:rPr>
          <w:rFonts w:ascii="Arial" w:hAnsi="Arial" w:cs="Arial"/>
          <w:b/>
          <w:bCs/>
          <w:position w:val="-1"/>
          <w:sz w:val="24"/>
          <w:szCs w:val="24"/>
          <w:u w:val="thick"/>
        </w:rPr>
        <w:t>i</w:t>
      </w:r>
      <w:r>
        <w:rPr>
          <w:rFonts w:ascii="Arial" w:hAnsi="Arial" w:cs="Arial"/>
          <w:b/>
          <w:bCs/>
          <w:spacing w:val="1"/>
          <w:position w:val="-1"/>
          <w:sz w:val="24"/>
          <w:szCs w:val="24"/>
          <w:u w:val="thick"/>
        </w:rPr>
        <w:t>ce</w:t>
      </w:r>
      <w:r>
        <w:rPr>
          <w:rFonts w:ascii="Arial" w:hAnsi="Arial" w:cs="Arial"/>
          <w:b/>
          <w:bCs/>
          <w:position w:val="-1"/>
          <w:sz w:val="24"/>
          <w:szCs w:val="24"/>
          <w:u w:val="thick"/>
        </w:rPr>
        <w:t>r Comm</w:t>
      </w:r>
      <w:r>
        <w:rPr>
          <w:rFonts w:ascii="Arial" w:hAnsi="Arial" w:cs="Arial"/>
          <w:b/>
          <w:bCs/>
          <w:spacing w:val="1"/>
          <w:position w:val="-1"/>
          <w:sz w:val="24"/>
          <w:szCs w:val="24"/>
          <w:u w:val="thick"/>
        </w:rPr>
        <w:t>a</w:t>
      </w:r>
      <w:r>
        <w:rPr>
          <w:rFonts w:ascii="Arial" w:hAnsi="Arial" w:cs="Arial"/>
          <w:b/>
          <w:bCs/>
          <w:position w:val="-1"/>
          <w:sz w:val="24"/>
          <w:szCs w:val="24"/>
          <w:u w:val="thick"/>
        </w:rPr>
        <w:t>nding</w:t>
      </w:r>
      <w:r>
        <w:rPr>
          <w:rFonts w:ascii="Arial" w:hAnsi="Arial" w:cs="Arial"/>
          <w:b/>
          <w:bCs/>
          <w:spacing w:val="-1"/>
          <w:position w:val="-1"/>
          <w:sz w:val="24"/>
          <w:szCs w:val="24"/>
          <w:u w:val="thick"/>
        </w:rPr>
        <w:t xml:space="preserve"> </w:t>
      </w:r>
      <w:r w:rsidR="00176E32">
        <w:rPr>
          <w:rFonts w:ascii="Arial" w:hAnsi="Arial" w:cs="Arial"/>
          <w:b/>
          <w:bCs/>
          <w:spacing w:val="1"/>
          <w:position w:val="-1"/>
          <w:sz w:val="24"/>
          <w:szCs w:val="24"/>
          <w:u w:val="thick"/>
        </w:rPr>
        <w:t>68</w:t>
      </w:r>
      <w:r>
        <w:rPr>
          <w:rFonts w:ascii="Arial" w:hAnsi="Arial" w:cs="Arial"/>
          <w:b/>
          <w:bCs/>
          <w:position w:val="-1"/>
          <w:sz w:val="24"/>
          <w:szCs w:val="24"/>
          <w:u w:val="thick"/>
        </w:rPr>
        <w:t xml:space="preserve"> Infant</w:t>
      </w:r>
      <w:r>
        <w:rPr>
          <w:rFonts w:ascii="Arial" w:hAnsi="Arial" w:cs="Arial"/>
          <w:b/>
          <w:bCs/>
          <w:spacing w:val="2"/>
          <w:position w:val="-1"/>
          <w:sz w:val="24"/>
          <w:szCs w:val="24"/>
          <w:u w:val="thick"/>
        </w:rPr>
        <w:t>r</w:t>
      </w:r>
      <w:r>
        <w:rPr>
          <w:rFonts w:ascii="Arial" w:hAnsi="Arial" w:cs="Arial"/>
          <w:b/>
          <w:bCs/>
          <w:position w:val="-1"/>
          <w:sz w:val="24"/>
          <w:szCs w:val="24"/>
          <w:u w:val="thick"/>
        </w:rPr>
        <w:t>y</w:t>
      </w:r>
      <w:r>
        <w:rPr>
          <w:rFonts w:ascii="Arial" w:hAnsi="Arial" w:cs="Arial"/>
          <w:b/>
          <w:bCs/>
          <w:spacing w:val="-6"/>
          <w:position w:val="-1"/>
          <w:sz w:val="24"/>
          <w:szCs w:val="24"/>
          <w:u w:val="thick"/>
        </w:rPr>
        <w:t xml:space="preserve"> </w:t>
      </w:r>
      <w:r>
        <w:rPr>
          <w:rFonts w:ascii="Arial" w:hAnsi="Arial" w:cs="Arial"/>
          <w:b/>
          <w:bCs/>
          <w:spacing w:val="1"/>
          <w:position w:val="-1"/>
          <w:sz w:val="24"/>
          <w:szCs w:val="24"/>
          <w:u w:val="thick"/>
        </w:rPr>
        <w:t>G</w:t>
      </w:r>
      <w:r>
        <w:rPr>
          <w:rFonts w:ascii="Arial" w:hAnsi="Arial" w:cs="Arial"/>
          <w:b/>
          <w:bCs/>
          <w:position w:val="-1"/>
          <w:sz w:val="24"/>
          <w:szCs w:val="24"/>
          <w:u w:val="thick"/>
        </w:rPr>
        <w:t>roup</w:t>
      </w:r>
    </w:p>
    <w:p w:rsidR="00A279F3" w:rsidRDefault="00A279F3" w:rsidP="00AF1876">
      <w:pPr>
        <w:autoSpaceDE w:val="0"/>
        <w:autoSpaceDN w:val="0"/>
        <w:adjustRightInd w:val="0"/>
        <w:spacing w:before="12" w:after="0" w:line="240" w:lineRule="auto"/>
        <w:rPr>
          <w:rFonts w:ascii="Arial" w:hAnsi="Arial" w:cs="Arial"/>
          <w:sz w:val="24"/>
          <w:szCs w:val="24"/>
        </w:rPr>
      </w:pPr>
    </w:p>
    <w:p w:rsidR="00BB2DC6" w:rsidRDefault="00BB2DC6" w:rsidP="00BB2DC6">
      <w:pPr>
        <w:autoSpaceDE w:val="0"/>
        <w:autoSpaceDN w:val="0"/>
        <w:adjustRightInd w:val="0"/>
        <w:spacing w:after="0" w:line="240" w:lineRule="auto"/>
        <w:jc w:val="both"/>
        <w:rPr>
          <w:rFonts w:ascii="Arial" w:hAnsi="Arial" w:cs="Arial"/>
          <w:sz w:val="20"/>
          <w:szCs w:val="20"/>
        </w:rPr>
      </w:pPr>
      <w:r w:rsidRPr="00AF1876">
        <w:rPr>
          <w:rFonts w:ascii="Arial" w:hAnsi="Arial" w:cs="Arial"/>
          <w:spacing w:val="1"/>
          <w:sz w:val="24"/>
          <w:szCs w:val="24"/>
        </w:rPr>
        <w:t xml:space="preserve">Lieutenant Colonel </w:t>
      </w:r>
      <w:r>
        <w:rPr>
          <w:rFonts w:ascii="Arial" w:hAnsi="Arial" w:cs="Arial"/>
          <w:spacing w:val="1"/>
          <w:sz w:val="24"/>
          <w:szCs w:val="24"/>
        </w:rPr>
        <w:t>Oliver Clear</w:t>
      </w:r>
      <w:r w:rsidRPr="00AF1876">
        <w:rPr>
          <w:rFonts w:ascii="Arial" w:hAnsi="Arial" w:cs="Arial"/>
          <w:spacing w:val="1"/>
          <w:sz w:val="24"/>
          <w:szCs w:val="24"/>
        </w:rPr>
        <w:t xml:space="preserve"> is the Officer Commanding the 6</w:t>
      </w:r>
      <w:r>
        <w:rPr>
          <w:rFonts w:ascii="Arial" w:hAnsi="Arial" w:cs="Arial"/>
          <w:spacing w:val="1"/>
          <w:sz w:val="24"/>
          <w:szCs w:val="24"/>
        </w:rPr>
        <w:t>8</w:t>
      </w:r>
      <w:r w:rsidRPr="00AF1876">
        <w:rPr>
          <w:rFonts w:ascii="Arial" w:hAnsi="Arial" w:cs="Arial"/>
          <w:spacing w:val="1"/>
          <w:sz w:val="24"/>
          <w:szCs w:val="24"/>
        </w:rPr>
        <w:t xml:space="preserve"> Infantry Group. He joined the Defence Forces in 199</w:t>
      </w:r>
      <w:r>
        <w:rPr>
          <w:rFonts w:ascii="Arial" w:hAnsi="Arial" w:cs="Arial"/>
          <w:spacing w:val="1"/>
          <w:sz w:val="24"/>
          <w:szCs w:val="24"/>
        </w:rPr>
        <w:t>3</w:t>
      </w:r>
      <w:r w:rsidRPr="00AF1876">
        <w:rPr>
          <w:rFonts w:ascii="Arial" w:hAnsi="Arial" w:cs="Arial"/>
          <w:spacing w:val="1"/>
          <w:sz w:val="24"/>
          <w:szCs w:val="24"/>
        </w:rPr>
        <w:t xml:space="preserve"> and was commissioned in 199</w:t>
      </w:r>
      <w:r>
        <w:rPr>
          <w:rFonts w:ascii="Arial" w:hAnsi="Arial" w:cs="Arial"/>
          <w:spacing w:val="1"/>
          <w:sz w:val="24"/>
          <w:szCs w:val="24"/>
        </w:rPr>
        <w:t>5</w:t>
      </w:r>
      <w:r w:rsidRPr="00AF1876">
        <w:rPr>
          <w:rFonts w:ascii="Arial" w:hAnsi="Arial" w:cs="Arial"/>
          <w:spacing w:val="1"/>
          <w:sz w:val="24"/>
          <w:szCs w:val="24"/>
        </w:rPr>
        <w:t xml:space="preserve"> as a </w:t>
      </w:r>
      <w:r>
        <w:rPr>
          <w:rFonts w:ascii="Arial" w:hAnsi="Arial" w:cs="Arial"/>
          <w:spacing w:val="1"/>
          <w:sz w:val="24"/>
          <w:szCs w:val="24"/>
        </w:rPr>
        <w:t>member of the 70th Cadet Class. Lt Col Clear</w:t>
      </w:r>
      <w:r w:rsidRPr="00AF1876">
        <w:rPr>
          <w:rFonts w:ascii="Arial" w:hAnsi="Arial" w:cs="Arial"/>
          <w:spacing w:val="1"/>
          <w:sz w:val="24"/>
          <w:szCs w:val="24"/>
        </w:rPr>
        <w:t xml:space="preserve"> has amassed a wide range of experience as an infantry officer across serving in command and staff roles at battalion level in the </w:t>
      </w:r>
      <w:r>
        <w:rPr>
          <w:rFonts w:ascii="Arial" w:hAnsi="Arial" w:cs="Arial"/>
          <w:spacing w:val="1"/>
          <w:sz w:val="24"/>
          <w:szCs w:val="24"/>
        </w:rPr>
        <w:t>2</w:t>
      </w:r>
      <w:r w:rsidRPr="006B20DE">
        <w:rPr>
          <w:rFonts w:ascii="Arial" w:hAnsi="Arial" w:cs="Arial"/>
          <w:spacing w:val="1"/>
          <w:sz w:val="24"/>
          <w:szCs w:val="24"/>
          <w:vertAlign w:val="superscript"/>
        </w:rPr>
        <w:t>nd</w:t>
      </w:r>
      <w:r>
        <w:rPr>
          <w:rFonts w:ascii="Arial" w:hAnsi="Arial" w:cs="Arial"/>
          <w:spacing w:val="1"/>
          <w:sz w:val="24"/>
          <w:szCs w:val="24"/>
        </w:rPr>
        <w:t xml:space="preserve"> 5</w:t>
      </w:r>
      <w:r w:rsidRPr="006B20DE">
        <w:rPr>
          <w:rFonts w:ascii="Arial" w:hAnsi="Arial" w:cs="Arial"/>
          <w:spacing w:val="1"/>
          <w:sz w:val="24"/>
          <w:szCs w:val="24"/>
          <w:vertAlign w:val="superscript"/>
        </w:rPr>
        <w:t>th</w:t>
      </w:r>
      <w:r>
        <w:rPr>
          <w:rFonts w:ascii="Arial" w:hAnsi="Arial" w:cs="Arial"/>
          <w:spacing w:val="1"/>
          <w:sz w:val="24"/>
          <w:szCs w:val="24"/>
        </w:rPr>
        <w:t xml:space="preserve"> </w:t>
      </w:r>
      <w:r w:rsidRPr="00AF1876">
        <w:rPr>
          <w:rFonts w:ascii="Arial" w:hAnsi="Arial" w:cs="Arial"/>
          <w:spacing w:val="1"/>
          <w:sz w:val="24"/>
          <w:szCs w:val="24"/>
        </w:rPr>
        <w:t>6</w:t>
      </w:r>
      <w:r w:rsidRPr="006B20DE">
        <w:rPr>
          <w:rFonts w:ascii="Arial" w:hAnsi="Arial" w:cs="Arial"/>
          <w:spacing w:val="1"/>
          <w:sz w:val="24"/>
          <w:szCs w:val="24"/>
          <w:vertAlign w:val="superscript"/>
        </w:rPr>
        <w:t>th</w:t>
      </w:r>
      <w:r>
        <w:rPr>
          <w:rFonts w:ascii="Arial" w:hAnsi="Arial" w:cs="Arial"/>
          <w:spacing w:val="1"/>
          <w:sz w:val="24"/>
          <w:szCs w:val="24"/>
        </w:rPr>
        <w:t xml:space="preserve"> and </w:t>
      </w:r>
      <w:r w:rsidRPr="00AF1876">
        <w:rPr>
          <w:rFonts w:ascii="Arial" w:hAnsi="Arial" w:cs="Arial"/>
          <w:spacing w:val="1"/>
          <w:sz w:val="24"/>
          <w:szCs w:val="24"/>
        </w:rPr>
        <w:t>2</w:t>
      </w:r>
      <w:r>
        <w:rPr>
          <w:rFonts w:ascii="Arial" w:hAnsi="Arial" w:cs="Arial"/>
          <w:spacing w:val="1"/>
          <w:sz w:val="24"/>
          <w:szCs w:val="24"/>
        </w:rPr>
        <w:t>7</w:t>
      </w:r>
      <w:r w:rsidRPr="006B20DE">
        <w:rPr>
          <w:rFonts w:ascii="Arial" w:hAnsi="Arial" w:cs="Arial"/>
          <w:spacing w:val="1"/>
          <w:sz w:val="24"/>
          <w:szCs w:val="24"/>
          <w:vertAlign w:val="superscript"/>
        </w:rPr>
        <w:t>th</w:t>
      </w:r>
      <w:r>
        <w:rPr>
          <w:rFonts w:ascii="Arial" w:hAnsi="Arial" w:cs="Arial"/>
          <w:spacing w:val="1"/>
          <w:sz w:val="24"/>
          <w:szCs w:val="24"/>
        </w:rPr>
        <w:t xml:space="preserve"> </w:t>
      </w:r>
      <w:r w:rsidRPr="00AF1876">
        <w:rPr>
          <w:rFonts w:ascii="Arial" w:hAnsi="Arial" w:cs="Arial"/>
          <w:spacing w:val="1"/>
          <w:sz w:val="24"/>
          <w:szCs w:val="24"/>
        </w:rPr>
        <w:t xml:space="preserve">Infantry Battalions. He </w:t>
      </w:r>
      <w:r>
        <w:rPr>
          <w:rFonts w:ascii="Arial" w:hAnsi="Arial" w:cs="Arial"/>
          <w:spacing w:val="1"/>
          <w:sz w:val="24"/>
          <w:szCs w:val="24"/>
        </w:rPr>
        <w:t xml:space="preserve">also </w:t>
      </w:r>
      <w:r w:rsidRPr="00AF1876">
        <w:rPr>
          <w:rFonts w:ascii="Arial" w:hAnsi="Arial" w:cs="Arial"/>
          <w:spacing w:val="1"/>
          <w:sz w:val="24"/>
          <w:szCs w:val="24"/>
        </w:rPr>
        <w:t xml:space="preserve">has significant experience in the field of Human Resource Management and Training, having served </w:t>
      </w:r>
      <w:r>
        <w:rPr>
          <w:rFonts w:ascii="Arial" w:hAnsi="Arial" w:cs="Arial"/>
          <w:spacing w:val="1"/>
          <w:sz w:val="24"/>
          <w:szCs w:val="24"/>
        </w:rPr>
        <w:t xml:space="preserve">as an Instructor in the Military College in the Cadet School, the Infantry School and the Command and Staff Schools alongside service in the Human Resources </w:t>
      </w:r>
      <w:r w:rsidRPr="00AF1876">
        <w:rPr>
          <w:rFonts w:ascii="Arial" w:hAnsi="Arial" w:cs="Arial"/>
          <w:spacing w:val="1"/>
          <w:sz w:val="24"/>
          <w:szCs w:val="24"/>
        </w:rPr>
        <w:t xml:space="preserve">Branch </w:t>
      </w:r>
      <w:r>
        <w:rPr>
          <w:rFonts w:ascii="Arial" w:hAnsi="Arial" w:cs="Arial"/>
          <w:spacing w:val="1"/>
          <w:sz w:val="24"/>
          <w:szCs w:val="24"/>
        </w:rPr>
        <w:t>(J1) at Defence Forces Headquarters.</w:t>
      </w:r>
      <w:r w:rsidRPr="002A0EC9">
        <w:rPr>
          <w:rFonts w:ascii="Arial" w:hAnsi="Arial" w:cs="Arial"/>
          <w:spacing w:val="1"/>
          <w:sz w:val="24"/>
          <w:szCs w:val="24"/>
        </w:rPr>
        <w:t xml:space="preserve"> </w:t>
      </w:r>
      <w:r>
        <w:rPr>
          <w:rFonts w:ascii="Arial" w:hAnsi="Arial" w:cs="Arial"/>
          <w:spacing w:val="1"/>
          <w:sz w:val="24"/>
          <w:szCs w:val="24"/>
        </w:rPr>
        <w:t xml:space="preserve">Lt Col Clear’s most recent military service was as </w:t>
      </w:r>
      <w:r w:rsidRPr="00AF1876">
        <w:rPr>
          <w:rFonts w:ascii="Arial" w:hAnsi="Arial" w:cs="Arial"/>
          <w:spacing w:val="1"/>
          <w:sz w:val="24"/>
          <w:szCs w:val="24"/>
        </w:rPr>
        <w:t xml:space="preserve">Officer Commanding the </w:t>
      </w:r>
      <w:r>
        <w:rPr>
          <w:rFonts w:ascii="Arial" w:hAnsi="Arial" w:cs="Arial"/>
          <w:spacing w:val="1"/>
          <w:sz w:val="24"/>
          <w:szCs w:val="24"/>
        </w:rPr>
        <w:t>6</w:t>
      </w:r>
      <w:r w:rsidRPr="00AF1876">
        <w:rPr>
          <w:rFonts w:ascii="Arial" w:hAnsi="Arial" w:cs="Arial"/>
          <w:spacing w:val="1"/>
          <w:sz w:val="24"/>
          <w:szCs w:val="24"/>
        </w:rPr>
        <w:t xml:space="preserve">th Infantry Battalion, </w:t>
      </w:r>
      <w:proofErr w:type="spellStart"/>
      <w:r>
        <w:rPr>
          <w:rFonts w:ascii="Arial" w:hAnsi="Arial" w:cs="Arial"/>
          <w:spacing w:val="1"/>
          <w:sz w:val="24"/>
          <w:szCs w:val="24"/>
        </w:rPr>
        <w:t>Custume</w:t>
      </w:r>
      <w:proofErr w:type="spellEnd"/>
      <w:r>
        <w:rPr>
          <w:rFonts w:ascii="Arial" w:hAnsi="Arial" w:cs="Arial"/>
          <w:spacing w:val="1"/>
          <w:sz w:val="24"/>
          <w:szCs w:val="24"/>
        </w:rPr>
        <w:t xml:space="preserve"> </w:t>
      </w:r>
      <w:proofErr w:type="spellStart"/>
      <w:r>
        <w:rPr>
          <w:rFonts w:ascii="Arial" w:hAnsi="Arial" w:cs="Arial"/>
          <w:spacing w:val="1"/>
          <w:sz w:val="24"/>
          <w:szCs w:val="24"/>
        </w:rPr>
        <w:t>Bks</w:t>
      </w:r>
      <w:proofErr w:type="spellEnd"/>
      <w:r w:rsidRPr="00AF1876">
        <w:rPr>
          <w:rFonts w:ascii="Arial" w:hAnsi="Arial" w:cs="Arial"/>
          <w:spacing w:val="1"/>
          <w:sz w:val="24"/>
          <w:szCs w:val="24"/>
        </w:rPr>
        <w:t xml:space="preserve">, </w:t>
      </w:r>
      <w:proofErr w:type="spellStart"/>
      <w:proofErr w:type="gramStart"/>
      <w:r>
        <w:rPr>
          <w:rFonts w:ascii="Arial" w:hAnsi="Arial" w:cs="Arial"/>
          <w:spacing w:val="1"/>
          <w:sz w:val="24"/>
          <w:szCs w:val="24"/>
        </w:rPr>
        <w:t>Athlone</w:t>
      </w:r>
      <w:proofErr w:type="spellEnd"/>
      <w:proofErr w:type="gramEnd"/>
      <w:r w:rsidRPr="00AF1876">
        <w:rPr>
          <w:rFonts w:ascii="Arial" w:hAnsi="Arial" w:cs="Arial"/>
          <w:spacing w:val="1"/>
          <w:sz w:val="24"/>
          <w:szCs w:val="24"/>
        </w:rPr>
        <w:t>.</w:t>
      </w:r>
    </w:p>
    <w:p w:rsidR="00BB2DC6" w:rsidRDefault="00BB2DC6" w:rsidP="00BB2DC6">
      <w:pPr>
        <w:autoSpaceDE w:val="0"/>
        <w:autoSpaceDN w:val="0"/>
        <w:adjustRightInd w:val="0"/>
        <w:spacing w:after="0" w:line="240" w:lineRule="auto"/>
        <w:jc w:val="both"/>
        <w:rPr>
          <w:rFonts w:ascii="Arial" w:hAnsi="Arial" w:cs="Arial"/>
          <w:spacing w:val="1"/>
          <w:sz w:val="24"/>
          <w:szCs w:val="24"/>
        </w:rPr>
      </w:pPr>
      <w:r w:rsidRPr="00AF1876">
        <w:rPr>
          <w:rFonts w:ascii="Arial" w:hAnsi="Arial" w:cs="Arial"/>
          <w:spacing w:val="1"/>
          <w:sz w:val="24"/>
          <w:szCs w:val="24"/>
        </w:rPr>
        <w:t xml:space="preserve">Lt Col </w:t>
      </w:r>
      <w:r>
        <w:rPr>
          <w:rFonts w:ascii="Arial" w:hAnsi="Arial" w:cs="Arial"/>
          <w:spacing w:val="1"/>
          <w:sz w:val="24"/>
          <w:szCs w:val="24"/>
        </w:rPr>
        <w:t>Clear</w:t>
      </w:r>
      <w:r w:rsidRPr="00AF1876">
        <w:rPr>
          <w:rFonts w:ascii="Arial" w:hAnsi="Arial" w:cs="Arial"/>
          <w:spacing w:val="1"/>
          <w:sz w:val="24"/>
          <w:szCs w:val="24"/>
        </w:rPr>
        <w:t xml:space="preserve"> has extensive overseas experience in the Middle East</w:t>
      </w:r>
      <w:r>
        <w:rPr>
          <w:rFonts w:ascii="Arial" w:hAnsi="Arial" w:cs="Arial"/>
          <w:spacing w:val="1"/>
          <w:sz w:val="24"/>
          <w:szCs w:val="24"/>
        </w:rPr>
        <w:t xml:space="preserve">, </w:t>
      </w:r>
      <w:r w:rsidRPr="00AF1876">
        <w:rPr>
          <w:rFonts w:ascii="Arial" w:hAnsi="Arial" w:cs="Arial"/>
          <w:spacing w:val="1"/>
          <w:sz w:val="24"/>
          <w:szCs w:val="24"/>
        </w:rPr>
        <w:t xml:space="preserve">Africa and </w:t>
      </w:r>
      <w:r>
        <w:rPr>
          <w:rFonts w:ascii="Arial" w:hAnsi="Arial" w:cs="Arial"/>
          <w:spacing w:val="1"/>
          <w:sz w:val="24"/>
          <w:szCs w:val="24"/>
        </w:rPr>
        <w:t>the Balkans.</w:t>
      </w:r>
      <w:r w:rsidRPr="00AF1876">
        <w:rPr>
          <w:rFonts w:ascii="Arial" w:hAnsi="Arial" w:cs="Arial"/>
          <w:spacing w:val="1"/>
          <w:sz w:val="24"/>
          <w:szCs w:val="24"/>
        </w:rPr>
        <w:t xml:space="preserve"> </w:t>
      </w:r>
      <w:r>
        <w:rPr>
          <w:rFonts w:ascii="Arial" w:hAnsi="Arial" w:cs="Arial"/>
          <w:spacing w:val="1"/>
          <w:sz w:val="24"/>
          <w:szCs w:val="24"/>
        </w:rPr>
        <w:t>His most recent overseas service was in Syria with UNDOF where he was deployed for a year as the Chief Operations Officer in the Mission Headquarters.</w:t>
      </w:r>
    </w:p>
    <w:p w:rsidR="00BB2DC6" w:rsidRPr="000B307B" w:rsidRDefault="00BB2DC6" w:rsidP="00BB2DC6">
      <w:pPr>
        <w:autoSpaceDE w:val="0"/>
        <w:autoSpaceDN w:val="0"/>
        <w:adjustRightInd w:val="0"/>
        <w:spacing w:after="0" w:line="240" w:lineRule="auto"/>
        <w:jc w:val="both"/>
        <w:rPr>
          <w:rFonts w:ascii="Arial" w:hAnsi="Arial" w:cs="Arial"/>
          <w:spacing w:val="1"/>
          <w:sz w:val="24"/>
          <w:szCs w:val="24"/>
        </w:rPr>
      </w:pPr>
      <w:r w:rsidRPr="000B307B">
        <w:rPr>
          <w:rFonts w:ascii="Arial" w:hAnsi="Arial" w:cs="Arial"/>
          <w:spacing w:val="1"/>
          <w:sz w:val="24"/>
          <w:szCs w:val="24"/>
        </w:rPr>
        <w:t xml:space="preserve">Lt Col </w:t>
      </w:r>
      <w:r>
        <w:rPr>
          <w:rFonts w:ascii="Arial" w:hAnsi="Arial" w:cs="Arial"/>
          <w:spacing w:val="1"/>
          <w:sz w:val="24"/>
          <w:szCs w:val="24"/>
        </w:rPr>
        <w:t>Clear</w:t>
      </w:r>
      <w:r w:rsidRPr="000B307B">
        <w:rPr>
          <w:rFonts w:ascii="Arial" w:hAnsi="Arial" w:cs="Arial"/>
          <w:spacing w:val="1"/>
          <w:sz w:val="24"/>
          <w:szCs w:val="24"/>
        </w:rPr>
        <w:t>’s military education includes successful completion of the Junior Command and Staff Course in addition to being a Graduate of the Irish Defence Forces Command and Staff Course conducted in the Command and Staff School, Military College.</w:t>
      </w:r>
      <w:r>
        <w:rPr>
          <w:rFonts w:ascii="Arial" w:hAnsi="Arial" w:cs="Arial"/>
          <w:spacing w:val="1"/>
          <w:sz w:val="24"/>
          <w:szCs w:val="24"/>
        </w:rPr>
        <w:t xml:space="preserve"> He is a </w:t>
      </w:r>
    </w:p>
    <w:p w:rsidR="00BB2DC6" w:rsidRDefault="00BB2DC6" w:rsidP="00BB2DC6">
      <w:pPr>
        <w:autoSpaceDE w:val="0"/>
        <w:autoSpaceDN w:val="0"/>
        <w:adjustRightInd w:val="0"/>
        <w:spacing w:after="0" w:line="240" w:lineRule="auto"/>
        <w:jc w:val="both"/>
        <w:rPr>
          <w:rFonts w:ascii="Arial" w:hAnsi="Arial" w:cs="Arial"/>
          <w:spacing w:val="1"/>
          <w:sz w:val="24"/>
          <w:szCs w:val="24"/>
        </w:rPr>
      </w:pPr>
      <w:r w:rsidRPr="00AF1876">
        <w:rPr>
          <w:rFonts w:ascii="Arial" w:hAnsi="Arial" w:cs="Arial"/>
          <w:spacing w:val="1"/>
          <w:sz w:val="24"/>
          <w:szCs w:val="24"/>
        </w:rPr>
        <w:t xml:space="preserve">Graduate of </w:t>
      </w:r>
      <w:proofErr w:type="spellStart"/>
      <w:r>
        <w:rPr>
          <w:rFonts w:ascii="Arial" w:hAnsi="Arial" w:cs="Arial"/>
          <w:spacing w:val="1"/>
          <w:sz w:val="24"/>
          <w:szCs w:val="24"/>
        </w:rPr>
        <w:t>Athlone</w:t>
      </w:r>
      <w:proofErr w:type="spellEnd"/>
      <w:r>
        <w:rPr>
          <w:rFonts w:ascii="Arial" w:hAnsi="Arial" w:cs="Arial"/>
          <w:spacing w:val="1"/>
          <w:sz w:val="24"/>
          <w:szCs w:val="24"/>
        </w:rPr>
        <w:t xml:space="preserve"> Institute of Technology with a Bachelor of Business Studies</w:t>
      </w:r>
      <w:r w:rsidRPr="00AF1876">
        <w:rPr>
          <w:rFonts w:ascii="Arial" w:hAnsi="Arial" w:cs="Arial"/>
          <w:spacing w:val="1"/>
          <w:sz w:val="24"/>
          <w:szCs w:val="24"/>
        </w:rPr>
        <w:t>, and holds a Master’s Degree in Leadership, Management and Defence</w:t>
      </w:r>
      <w:r>
        <w:rPr>
          <w:rFonts w:ascii="Arial" w:hAnsi="Arial" w:cs="Arial"/>
          <w:spacing w:val="1"/>
          <w:sz w:val="24"/>
          <w:szCs w:val="24"/>
        </w:rPr>
        <w:t xml:space="preserve"> from </w:t>
      </w:r>
      <w:proofErr w:type="spellStart"/>
      <w:r>
        <w:rPr>
          <w:rFonts w:ascii="Arial" w:hAnsi="Arial" w:cs="Arial"/>
          <w:spacing w:val="1"/>
          <w:sz w:val="24"/>
          <w:szCs w:val="24"/>
        </w:rPr>
        <w:t>Maynooth</w:t>
      </w:r>
      <w:proofErr w:type="spellEnd"/>
      <w:r>
        <w:rPr>
          <w:rFonts w:ascii="Arial" w:hAnsi="Arial" w:cs="Arial"/>
          <w:spacing w:val="1"/>
          <w:sz w:val="24"/>
          <w:szCs w:val="24"/>
        </w:rPr>
        <w:t xml:space="preserve"> University. He is also an alumnus of the Institute of Public Administration from where he graduated with a Master’s Degree in Financial Management.</w:t>
      </w:r>
    </w:p>
    <w:p w:rsidR="00BB2DC6" w:rsidRDefault="00BB2DC6" w:rsidP="00BB2DC6">
      <w:pPr>
        <w:autoSpaceDE w:val="0"/>
        <w:autoSpaceDN w:val="0"/>
        <w:adjustRightInd w:val="0"/>
        <w:spacing w:after="0" w:line="240" w:lineRule="auto"/>
        <w:jc w:val="both"/>
        <w:rPr>
          <w:rFonts w:ascii="Arial" w:hAnsi="Arial" w:cs="Arial"/>
          <w:sz w:val="20"/>
          <w:szCs w:val="20"/>
        </w:rPr>
      </w:pPr>
      <w:r w:rsidRPr="00AF1876">
        <w:rPr>
          <w:rFonts w:ascii="Arial" w:hAnsi="Arial" w:cs="Arial"/>
          <w:spacing w:val="1"/>
          <w:sz w:val="24"/>
          <w:szCs w:val="24"/>
        </w:rPr>
        <w:t xml:space="preserve">Lt Col </w:t>
      </w:r>
      <w:r>
        <w:rPr>
          <w:rFonts w:ascii="Arial" w:hAnsi="Arial" w:cs="Arial"/>
          <w:spacing w:val="1"/>
          <w:sz w:val="24"/>
          <w:szCs w:val="24"/>
        </w:rPr>
        <w:t>Clear</w:t>
      </w:r>
      <w:r w:rsidRPr="00AF1876">
        <w:rPr>
          <w:rFonts w:ascii="Arial" w:hAnsi="Arial" w:cs="Arial"/>
          <w:spacing w:val="1"/>
          <w:sz w:val="24"/>
          <w:szCs w:val="24"/>
        </w:rPr>
        <w:t xml:space="preserve"> resides in </w:t>
      </w:r>
      <w:proofErr w:type="spellStart"/>
      <w:r>
        <w:rPr>
          <w:rFonts w:ascii="Arial" w:hAnsi="Arial" w:cs="Arial"/>
          <w:spacing w:val="1"/>
          <w:sz w:val="24"/>
          <w:szCs w:val="24"/>
        </w:rPr>
        <w:t>Nurney</w:t>
      </w:r>
      <w:proofErr w:type="spellEnd"/>
      <w:r w:rsidRPr="00AF1876">
        <w:rPr>
          <w:rFonts w:ascii="Arial" w:hAnsi="Arial" w:cs="Arial"/>
          <w:spacing w:val="1"/>
          <w:sz w:val="24"/>
          <w:szCs w:val="24"/>
        </w:rPr>
        <w:t xml:space="preserve">, Co. </w:t>
      </w:r>
      <w:r>
        <w:rPr>
          <w:rFonts w:ascii="Arial" w:hAnsi="Arial" w:cs="Arial"/>
          <w:spacing w:val="1"/>
          <w:sz w:val="24"/>
          <w:szCs w:val="24"/>
        </w:rPr>
        <w:t>Kildare</w:t>
      </w:r>
      <w:r w:rsidRPr="00AF1876">
        <w:rPr>
          <w:rFonts w:ascii="Arial" w:hAnsi="Arial" w:cs="Arial"/>
          <w:spacing w:val="1"/>
          <w:sz w:val="24"/>
          <w:szCs w:val="24"/>
        </w:rPr>
        <w:t xml:space="preserve">. He is married to </w:t>
      </w:r>
      <w:r>
        <w:rPr>
          <w:rFonts w:ascii="Arial" w:hAnsi="Arial" w:cs="Arial"/>
          <w:spacing w:val="1"/>
          <w:sz w:val="24"/>
          <w:szCs w:val="24"/>
        </w:rPr>
        <w:t>Orla Jennings who is also a serving officer of the Defence Forces and together they have two sons Adam and Ryan.</w:t>
      </w:r>
      <w:r w:rsidRPr="00AF1876">
        <w:rPr>
          <w:rFonts w:ascii="Arial" w:hAnsi="Arial" w:cs="Arial"/>
          <w:spacing w:val="1"/>
          <w:sz w:val="24"/>
          <w:szCs w:val="24"/>
        </w:rPr>
        <w:t xml:space="preserve"> </w:t>
      </w:r>
    </w:p>
    <w:p w:rsidR="00BB2DC6" w:rsidRDefault="00BB2DC6" w:rsidP="00BB2DC6">
      <w:pPr>
        <w:autoSpaceDE w:val="0"/>
        <w:autoSpaceDN w:val="0"/>
        <w:adjustRightInd w:val="0"/>
        <w:spacing w:after="0" w:line="200" w:lineRule="exact"/>
        <w:rPr>
          <w:rFonts w:ascii="Arial" w:hAnsi="Arial" w:cs="Arial"/>
          <w:sz w:val="20"/>
          <w:szCs w:val="20"/>
        </w:rPr>
      </w:pPr>
    </w:p>
    <w:p w:rsidR="00A279F3" w:rsidRDefault="00A279F3" w:rsidP="00A279F3">
      <w:pPr>
        <w:autoSpaceDE w:val="0"/>
        <w:autoSpaceDN w:val="0"/>
        <w:adjustRightInd w:val="0"/>
        <w:spacing w:before="8" w:after="0" w:line="260" w:lineRule="exact"/>
        <w:rPr>
          <w:rFonts w:ascii="Arial" w:hAnsi="Arial" w:cs="Arial"/>
          <w:sz w:val="26"/>
          <w:szCs w:val="26"/>
        </w:rPr>
      </w:pPr>
    </w:p>
    <w:p w:rsidR="00A279F3" w:rsidRDefault="00A279F3" w:rsidP="00A279F3">
      <w:pPr>
        <w:autoSpaceDE w:val="0"/>
        <w:autoSpaceDN w:val="0"/>
        <w:adjustRightInd w:val="0"/>
        <w:spacing w:after="0" w:line="271" w:lineRule="exact"/>
        <w:ind w:left="100"/>
        <w:rPr>
          <w:rFonts w:ascii="Arial" w:hAnsi="Arial" w:cs="Arial"/>
          <w:sz w:val="24"/>
          <w:szCs w:val="24"/>
        </w:rPr>
      </w:pPr>
      <w:r>
        <w:rPr>
          <w:rFonts w:ascii="Arial" w:hAnsi="Arial" w:cs="Arial"/>
          <w:b/>
          <w:bCs/>
          <w:position w:val="-1"/>
          <w:sz w:val="24"/>
          <w:szCs w:val="24"/>
          <w:u w:val="thick"/>
        </w:rPr>
        <w:t>S</w:t>
      </w:r>
      <w:r>
        <w:rPr>
          <w:rFonts w:ascii="Arial" w:hAnsi="Arial" w:cs="Arial"/>
          <w:b/>
          <w:bCs/>
          <w:spacing w:val="1"/>
          <w:position w:val="-1"/>
          <w:sz w:val="24"/>
          <w:szCs w:val="24"/>
          <w:u w:val="thick"/>
        </w:rPr>
        <w:t>e</w:t>
      </w:r>
      <w:r>
        <w:rPr>
          <w:rFonts w:ascii="Arial" w:hAnsi="Arial" w:cs="Arial"/>
          <w:b/>
          <w:bCs/>
          <w:position w:val="-1"/>
          <w:sz w:val="24"/>
          <w:szCs w:val="24"/>
          <w:u w:val="thick"/>
        </w:rPr>
        <w:t>nior N</w:t>
      </w:r>
      <w:r>
        <w:rPr>
          <w:rFonts w:ascii="Arial" w:hAnsi="Arial" w:cs="Arial"/>
          <w:b/>
          <w:bCs/>
          <w:spacing w:val="-1"/>
          <w:position w:val="-1"/>
          <w:sz w:val="24"/>
          <w:szCs w:val="24"/>
          <w:u w:val="thick"/>
        </w:rPr>
        <w:t>C</w:t>
      </w:r>
      <w:r>
        <w:rPr>
          <w:rFonts w:ascii="Arial" w:hAnsi="Arial" w:cs="Arial"/>
          <w:b/>
          <w:bCs/>
          <w:position w:val="-1"/>
          <w:sz w:val="24"/>
          <w:szCs w:val="24"/>
          <w:u w:val="thick"/>
        </w:rPr>
        <w:t>O</w:t>
      </w:r>
      <w:r>
        <w:rPr>
          <w:rFonts w:ascii="Arial" w:hAnsi="Arial" w:cs="Arial"/>
          <w:b/>
          <w:bCs/>
          <w:spacing w:val="2"/>
          <w:position w:val="-1"/>
          <w:sz w:val="24"/>
          <w:szCs w:val="24"/>
          <w:u w:val="thick"/>
        </w:rPr>
        <w:t xml:space="preserve"> </w:t>
      </w:r>
      <w:r w:rsidR="00176E32">
        <w:rPr>
          <w:rFonts w:ascii="Arial" w:hAnsi="Arial" w:cs="Arial"/>
          <w:b/>
          <w:bCs/>
          <w:spacing w:val="-1"/>
          <w:position w:val="-1"/>
          <w:sz w:val="24"/>
          <w:szCs w:val="24"/>
          <w:u w:val="thick"/>
        </w:rPr>
        <w:t>68</w:t>
      </w:r>
      <w:r>
        <w:rPr>
          <w:rFonts w:ascii="Arial" w:hAnsi="Arial" w:cs="Arial"/>
          <w:b/>
          <w:bCs/>
          <w:spacing w:val="-19"/>
          <w:position w:val="-1"/>
          <w:sz w:val="24"/>
          <w:szCs w:val="24"/>
          <w:u w:val="thick"/>
        </w:rPr>
        <w:t xml:space="preserve"> </w:t>
      </w:r>
      <w:r>
        <w:rPr>
          <w:rFonts w:ascii="Arial" w:hAnsi="Arial" w:cs="Arial"/>
          <w:b/>
          <w:bCs/>
          <w:position w:val="-1"/>
          <w:sz w:val="24"/>
          <w:szCs w:val="24"/>
          <w:u w:val="thick"/>
        </w:rPr>
        <w:t>Infan</w:t>
      </w:r>
      <w:r>
        <w:rPr>
          <w:rFonts w:ascii="Arial" w:hAnsi="Arial" w:cs="Arial"/>
          <w:b/>
          <w:bCs/>
          <w:spacing w:val="-3"/>
          <w:position w:val="-1"/>
          <w:sz w:val="24"/>
          <w:szCs w:val="24"/>
          <w:u w:val="thick"/>
        </w:rPr>
        <w:t>t</w:t>
      </w:r>
      <w:r>
        <w:rPr>
          <w:rFonts w:ascii="Arial" w:hAnsi="Arial" w:cs="Arial"/>
          <w:b/>
          <w:bCs/>
          <w:spacing w:val="2"/>
          <w:position w:val="-1"/>
          <w:sz w:val="24"/>
          <w:szCs w:val="24"/>
          <w:u w:val="thick"/>
        </w:rPr>
        <w:t>r</w:t>
      </w:r>
      <w:r>
        <w:rPr>
          <w:rFonts w:ascii="Arial" w:hAnsi="Arial" w:cs="Arial"/>
          <w:b/>
          <w:bCs/>
          <w:position w:val="-1"/>
          <w:sz w:val="24"/>
          <w:szCs w:val="24"/>
          <w:u w:val="thick"/>
        </w:rPr>
        <w:t>y</w:t>
      </w:r>
      <w:r>
        <w:rPr>
          <w:rFonts w:ascii="Arial" w:hAnsi="Arial" w:cs="Arial"/>
          <w:b/>
          <w:bCs/>
          <w:spacing w:val="-6"/>
          <w:position w:val="-1"/>
          <w:sz w:val="24"/>
          <w:szCs w:val="24"/>
          <w:u w:val="thick"/>
        </w:rPr>
        <w:t xml:space="preserve"> </w:t>
      </w:r>
      <w:r>
        <w:rPr>
          <w:rFonts w:ascii="Arial" w:hAnsi="Arial" w:cs="Arial"/>
          <w:b/>
          <w:bCs/>
          <w:spacing w:val="1"/>
          <w:position w:val="-1"/>
          <w:sz w:val="24"/>
          <w:szCs w:val="24"/>
          <w:u w:val="thick"/>
        </w:rPr>
        <w:t>G</w:t>
      </w:r>
      <w:r>
        <w:rPr>
          <w:rFonts w:ascii="Arial" w:hAnsi="Arial" w:cs="Arial"/>
          <w:b/>
          <w:bCs/>
          <w:position w:val="-1"/>
          <w:sz w:val="24"/>
          <w:szCs w:val="24"/>
          <w:u w:val="thick"/>
        </w:rPr>
        <w:t>roup</w:t>
      </w:r>
    </w:p>
    <w:p w:rsidR="00FE7A80" w:rsidRDefault="00FE7A80" w:rsidP="00FE7A80">
      <w:pPr>
        <w:autoSpaceDE w:val="0"/>
        <w:autoSpaceDN w:val="0"/>
        <w:adjustRightInd w:val="0"/>
        <w:spacing w:after="0" w:line="240" w:lineRule="auto"/>
        <w:ind w:left="100"/>
        <w:rPr>
          <w:rFonts w:ascii="Arial" w:hAnsi="Arial" w:cs="Arial"/>
          <w:sz w:val="24"/>
          <w:szCs w:val="24"/>
        </w:rPr>
      </w:pPr>
    </w:p>
    <w:p w:rsidR="00FE7A80" w:rsidRPr="00390CD0" w:rsidRDefault="00FE7A80" w:rsidP="00D30FFE">
      <w:pPr>
        <w:autoSpaceDE w:val="0"/>
        <w:autoSpaceDN w:val="0"/>
        <w:adjustRightInd w:val="0"/>
        <w:spacing w:after="0" w:line="240" w:lineRule="auto"/>
        <w:ind w:left="100"/>
        <w:jc w:val="both"/>
        <w:rPr>
          <w:rFonts w:ascii="Arial" w:hAnsi="Arial" w:cs="Arial"/>
          <w:sz w:val="24"/>
          <w:szCs w:val="24"/>
        </w:rPr>
      </w:pPr>
      <w:r w:rsidRPr="00390CD0">
        <w:rPr>
          <w:rFonts w:ascii="Arial" w:hAnsi="Arial" w:cs="Arial"/>
          <w:sz w:val="24"/>
          <w:szCs w:val="24"/>
        </w:rPr>
        <w:t xml:space="preserve">Battalion Sergeant Major Anthony Jinks enlisted in </w:t>
      </w:r>
      <w:r w:rsidR="0081375D">
        <w:rPr>
          <w:rFonts w:ascii="Arial" w:hAnsi="Arial" w:cs="Arial"/>
          <w:sz w:val="24"/>
          <w:szCs w:val="24"/>
        </w:rPr>
        <w:t>the Defence Forces1994 as a Trooper</w:t>
      </w:r>
      <w:r w:rsidRPr="00390CD0">
        <w:rPr>
          <w:rFonts w:ascii="Arial" w:hAnsi="Arial" w:cs="Arial"/>
          <w:sz w:val="24"/>
          <w:szCs w:val="24"/>
        </w:rPr>
        <w:t xml:space="preserve"> and currently serves as 7</w:t>
      </w:r>
      <w:r w:rsidRPr="00390CD0">
        <w:rPr>
          <w:rFonts w:ascii="Arial" w:hAnsi="Arial" w:cs="Arial"/>
          <w:sz w:val="24"/>
          <w:szCs w:val="24"/>
          <w:vertAlign w:val="superscript"/>
        </w:rPr>
        <w:t>th</w:t>
      </w:r>
      <w:r w:rsidRPr="00390CD0">
        <w:rPr>
          <w:rFonts w:ascii="Arial" w:hAnsi="Arial" w:cs="Arial"/>
          <w:sz w:val="24"/>
          <w:szCs w:val="24"/>
        </w:rPr>
        <w:t xml:space="preserve"> </w:t>
      </w:r>
      <w:proofErr w:type="spellStart"/>
      <w:r w:rsidRPr="00390CD0">
        <w:rPr>
          <w:rFonts w:ascii="Arial" w:hAnsi="Arial" w:cs="Arial"/>
          <w:sz w:val="24"/>
          <w:szCs w:val="24"/>
        </w:rPr>
        <w:t>Inf</w:t>
      </w:r>
      <w:proofErr w:type="spellEnd"/>
      <w:r w:rsidRPr="00390CD0">
        <w:rPr>
          <w:rFonts w:ascii="Arial" w:hAnsi="Arial" w:cs="Arial"/>
          <w:sz w:val="24"/>
          <w:szCs w:val="24"/>
        </w:rPr>
        <w:t xml:space="preserve"> </w:t>
      </w:r>
      <w:proofErr w:type="spellStart"/>
      <w:r w:rsidRPr="00390CD0">
        <w:rPr>
          <w:rFonts w:ascii="Arial" w:hAnsi="Arial" w:cs="Arial"/>
          <w:sz w:val="24"/>
          <w:szCs w:val="24"/>
        </w:rPr>
        <w:t>Bn</w:t>
      </w:r>
      <w:proofErr w:type="spellEnd"/>
      <w:r w:rsidRPr="00390CD0">
        <w:rPr>
          <w:rFonts w:ascii="Arial" w:hAnsi="Arial" w:cs="Arial"/>
          <w:sz w:val="24"/>
          <w:szCs w:val="24"/>
        </w:rPr>
        <w:t xml:space="preserve"> Sergeant Major assuming this position in September of 2022. </w:t>
      </w:r>
    </w:p>
    <w:p w:rsidR="00FE7A80" w:rsidRPr="00390CD0" w:rsidRDefault="00FE7A80" w:rsidP="00D30FFE">
      <w:pPr>
        <w:autoSpaceDE w:val="0"/>
        <w:autoSpaceDN w:val="0"/>
        <w:adjustRightInd w:val="0"/>
        <w:spacing w:after="0" w:line="240" w:lineRule="auto"/>
        <w:ind w:left="100"/>
        <w:jc w:val="both"/>
        <w:rPr>
          <w:rFonts w:ascii="Arial" w:hAnsi="Arial" w:cs="Arial"/>
          <w:sz w:val="24"/>
          <w:szCs w:val="24"/>
        </w:rPr>
      </w:pPr>
      <w:r w:rsidRPr="00390CD0">
        <w:rPr>
          <w:rFonts w:ascii="Arial" w:hAnsi="Arial" w:cs="Arial"/>
          <w:sz w:val="24"/>
          <w:szCs w:val="24"/>
        </w:rPr>
        <w:t>He has served in a wide range of appointm</w:t>
      </w:r>
      <w:r w:rsidR="0081375D">
        <w:rPr>
          <w:rFonts w:ascii="Arial" w:hAnsi="Arial" w:cs="Arial"/>
          <w:sz w:val="24"/>
          <w:szCs w:val="24"/>
        </w:rPr>
        <w:t>ents, initially as a Trooper</w:t>
      </w:r>
      <w:r w:rsidRPr="00390CD0">
        <w:rPr>
          <w:rFonts w:ascii="Arial" w:hAnsi="Arial" w:cs="Arial"/>
          <w:sz w:val="24"/>
          <w:szCs w:val="24"/>
        </w:rPr>
        <w:t xml:space="preserve"> in 4</w:t>
      </w:r>
      <w:r w:rsidRPr="00390CD0">
        <w:rPr>
          <w:rFonts w:ascii="Arial" w:hAnsi="Arial" w:cs="Arial"/>
          <w:sz w:val="24"/>
          <w:szCs w:val="24"/>
          <w:vertAlign w:val="superscript"/>
        </w:rPr>
        <w:t>th</w:t>
      </w:r>
      <w:r w:rsidRPr="00390CD0">
        <w:rPr>
          <w:rFonts w:ascii="Arial" w:hAnsi="Arial" w:cs="Arial"/>
          <w:sz w:val="24"/>
          <w:szCs w:val="24"/>
        </w:rPr>
        <w:t xml:space="preserve"> </w:t>
      </w:r>
      <w:proofErr w:type="spellStart"/>
      <w:r w:rsidRPr="00390CD0">
        <w:rPr>
          <w:rFonts w:ascii="Arial" w:hAnsi="Arial" w:cs="Arial"/>
          <w:sz w:val="24"/>
          <w:szCs w:val="24"/>
        </w:rPr>
        <w:t>Cav</w:t>
      </w:r>
      <w:proofErr w:type="spellEnd"/>
      <w:r w:rsidRPr="00390CD0">
        <w:rPr>
          <w:rFonts w:ascii="Arial" w:hAnsi="Arial" w:cs="Arial"/>
          <w:sz w:val="24"/>
          <w:szCs w:val="24"/>
        </w:rPr>
        <w:t xml:space="preserve"> </w:t>
      </w:r>
      <w:proofErr w:type="spellStart"/>
      <w:r w:rsidRPr="00390CD0">
        <w:rPr>
          <w:rFonts w:ascii="Arial" w:hAnsi="Arial" w:cs="Arial"/>
          <w:sz w:val="24"/>
          <w:szCs w:val="24"/>
        </w:rPr>
        <w:t>Sqdn</w:t>
      </w:r>
      <w:proofErr w:type="spellEnd"/>
      <w:r w:rsidRPr="00390CD0">
        <w:rPr>
          <w:rFonts w:ascii="Arial" w:hAnsi="Arial" w:cs="Arial"/>
          <w:sz w:val="24"/>
          <w:szCs w:val="24"/>
        </w:rPr>
        <w:t xml:space="preserve"> Longford, followed by 26 years as a member of 6</w:t>
      </w:r>
      <w:r w:rsidRPr="00390CD0">
        <w:rPr>
          <w:rFonts w:ascii="Arial" w:hAnsi="Arial" w:cs="Arial"/>
          <w:sz w:val="24"/>
          <w:szCs w:val="24"/>
          <w:vertAlign w:val="superscript"/>
        </w:rPr>
        <w:t>th</w:t>
      </w:r>
      <w:r w:rsidRPr="00390CD0">
        <w:rPr>
          <w:rFonts w:ascii="Arial" w:hAnsi="Arial" w:cs="Arial"/>
          <w:sz w:val="24"/>
          <w:szCs w:val="24"/>
        </w:rPr>
        <w:t xml:space="preserve"> </w:t>
      </w:r>
      <w:proofErr w:type="spellStart"/>
      <w:r w:rsidRPr="00390CD0">
        <w:rPr>
          <w:rFonts w:ascii="Arial" w:hAnsi="Arial" w:cs="Arial"/>
          <w:sz w:val="24"/>
          <w:szCs w:val="24"/>
        </w:rPr>
        <w:t>Inf</w:t>
      </w:r>
      <w:proofErr w:type="spellEnd"/>
      <w:r w:rsidRPr="00390CD0">
        <w:rPr>
          <w:rFonts w:ascii="Arial" w:hAnsi="Arial" w:cs="Arial"/>
          <w:sz w:val="24"/>
          <w:szCs w:val="24"/>
        </w:rPr>
        <w:t xml:space="preserve"> </w:t>
      </w:r>
      <w:proofErr w:type="spellStart"/>
      <w:r w:rsidRPr="00390CD0">
        <w:rPr>
          <w:rFonts w:ascii="Arial" w:hAnsi="Arial" w:cs="Arial"/>
          <w:sz w:val="24"/>
          <w:szCs w:val="24"/>
        </w:rPr>
        <w:t>Bn</w:t>
      </w:r>
      <w:proofErr w:type="spellEnd"/>
      <w:r w:rsidRPr="00390CD0">
        <w:rPr>
          <w:rFonts w:ascii="Arial" w:hAnsi="Arial" w:cs="Arial"/>
          <w:sz w:val="24"/>
          <w:szCs w:val="24"/>
        </w:rPr>
        <w:t xml:space="preserve">, on promotion Coy Sgt he moved to the 3rd </w:t>
      </w:r>
      <w:proofErr w:type="spellStart"/>
      <w:r w:rsidRPr="00390CD0">
        <w:rPr>
          <w:rFonts w:ascii="Arial" w:hAnsi="Arial" w:cs="Arial"/>
          <w:sz w:val="24"/>
          <w:szCs w:val="24"/>
        </w:rPr>
        <w:t>Inf</w:t>
      </w:r>
      <w:proofErr w:type="spellEnd"/>
      <w:r w:rsidRPr="00390CD0">
        <w:rPr>
          <w:rFonts w:ascii="Arial" w:hAnsi="Arial" w:cs="Arial"/>
          <w:sz w:val="24"/>
          <w:szCs w:val="24"/>
        </w:rPr>
        <w:t xml:space="preserve"> </w:t>
      </w:r>
      <w:proofErr w:type="spellStart"/>
      <w:r w:rsidRPr="00390CD0">
        <w:rPr>
          <w:rFonts w:ascii="Arial" w:hAnsi="Arial" w:cs="Arial"/>
          <w:sz w:val="24"/>
          <w:szCs w:val="24"/>
        </w:rPr>
        <w:t>Bn</w:t>
      </w:r>
      <w:proofErr w:type="spellEnd"/>
      <w:r w:rsidRPr="00390CD0">
        <w:rPr>
          <w:rFonts w:ascii="Arial" w:hAnsi="Arial" w:cs="Arial"/>
          <w:sz w:val="24"/>
          <w:szCs w:val="24"/>
        </w:rPr>
        <w:t xml:space="preserve"> Kilkenny and later took up a position in No 1 Security Coy, and later came back to </w:t>
      </w:r>
      <w:proofErr w:type="spellStart"/>
      <w:r w:rsidRPr="00390CD0">
        <w:rPr>
          <w:rFonts w:ascii="Arial" w:hAnsi="Arial" w:cs="Arial"/>
          <w:sz w:val="24"/>
          <w:szCs w:val="24"/>
        </w:rPr>
        <w:t>Sp</w:t>
      </w:r>
      <w:proofErr w:type="spellEnd"/>
      <w:r w:rsidRPr="00390CD0">
        <w:rPr>
          <w:rFonts w:ascii="Arial" w:hAnsi="Arial" w:cs="Arial"/>
          <w:sz w:val="24"/>
          <w:szCs w:val="24"/>
        </w:rPr>
        <w:t xml:space="preserve"> Coy 6</w:t>
      </w:r>
      <w:r w:rsidRPr="00390CD0">
        <w:rPr>
          <w:rFonts w:ascii="Arial" w:hAnsi="Arial" w:cs="Arial"/>
          <w:sz w:val="24"/>
          <w:szCs w:val="24"/>
          <w:vertAlign w:val="superscript"/>
        </w:rPr>
        <w:t>th</w:t>
      </w:r>
      <w:r w:rsidRPr="00390CD0">
        <w:rPr>
          <w:rFonts w:ascii="Arial" w:hAnsi="Arial" w:cs="Arial"/>
          <w:sz w:val="24"/>
          <w:szCs w:val="24"/>
        </w:rPr>
        <w:t xml:space="preserve"> </w:t>
      </w:r>
      <w:proofErr w:type="spellStart"/>
      <w:r w:rsidRPr="00390CD0">
        <w:rPr>
          <w:rFonts w:ascii="Arial" w:hAnsi="Arial" w:cs="Arial"/>
          <w:sz w:val="24"/>
          <w:szCs w:val="24"/>
        </w:rPr>
        <w:t>Inf</w:t>
      </w:r>
      <w:proofErr w:type="spellEnd"/>
      <w:r w:rsidRPr="00390CD0">
        <w:rPr>
          <w:rFonts w:ascii="Arial" w:hAnsi="Arial" w:cs="Arial"/>
          <w:sz w:val="24"/>
          <w:szCs w:val="24"/>
        </w:rPr>
        <w:t xml:space="preserve"> Bn.</w:t>
      </w:r>
    </w:p>
    <w:p w:rsidR="00FE7A80" w:rsidRPr="00390CD0" w:rsidRDefault="00FE7A80" w:rsidP="00D30FFE">
      <w:pPr>
        <w:autoSpaceDE w:val="0"/>
        <w:autoSpaceDN w:val="0"/>
        <w:adjustRightInd w:val="0"/>
        <w:spacing w:after="0" w:line="240" w:lineRule="auto"/>
        <w:ind w:left="100"/>
        <w:jc w:val="both"/>
        <w:rPr>
          <w:rFonts w:ascii="Arial" w:hAnsi="Arial" w:cs="Arial"/>
          <w:sz w:val="24"/>
          <w:szCs w:val="24"/>
        </w:rPr>
      </w:pPr>
      <w:r w:rsidRPr="00390CD0">
        <w:rPr>
          <w:rFonts w:ascii="Arial" w:hAnsi="Arial" w:cs="Arial"/>
          <w:sz w:val="24"/>
          <w:szCs w:val="24"/>
        </w:rPr>
        <w:t>During his service, Sergeant Major Jinks has deployed eight times to overseas missions: Lebanon: 78, 83,104,107,118Bn’s, Kosovo: 39</w:t>
      </w:r>
      <w:r w:rsidRPr="00390CD0">
        <w:rPr>
          <w:rFonts w:ascii="Arial" w:hAnsi="Arial" w:cs="Arial"/>
          <w:sz w:val="24"/>
          <w:szCs w:val="24"/>
          <w:vertAlign w:val="superscript"/>
        </w:rPr>
        <w:t>th</w:t>
      </w:r>
      <w:r w:rsidRPr="00390CD0">
        <w:rPr>
          <w:rFonts w:ascii="Arial" w:hAnsi="Arial" w:cs="Arial"/>
          <w:sz w:val="24"/>
          <w:szCs w:val="24"/>
        </w:rPr>
        <w:t xml:space="preserve"> INF </w:t>
      </w:r>
      <w:proofErr w:type="spellStart"/>
      <w:r w:rsidRPr="00390CD0">
        <w:rPr>
          <w:rFonts w:ascii="Arial" w:hAnsi="Arial" w:cs="Arial"/>
          <w:sz w:val="24"/>
          <w:szCs w:val="24"/>
        </w:rPr>
        <w:t>Gp</w:t>
      </w:r>
      <w:proofErr w:type="spellEnd"/>
      <w:r w:rsidRPr="00390CD0">
        <w:rPr>
          <w:rFonts w:ascii="Arial" w:hAnsi="Arial" w:cs="Arial"/>
          <w:sz w:val="24"/>
          <w:szCs w:val="24"/>
        </w:rPr>
        <w:t>, Liberia: 90</w:t>
      </w:r>
      <w:r w:rsidRPr="00390CD0">
        <w:rPr>
          <w:rFonts w:ascii="Arial" w:hAnsi="Arial" w:cs="Arial"/>
          <w:sz w:val="24"/>
          <w:szCs w:val="24"/>
          <w:vertAlign w:val="superscript"/>
        </w:rPr>
        <w:t>th</w:t>
      </w:r>
      <w:r w:rsidRPr="00390CD0">
        <w:rPr>
          <w:rFonts w:ascii="Arial" w:hAnsi="Arial" w:cs="Arial"/>
          <w:sz w:val="24"/>
          <w:szCs w:val="24"/>
        </w:rPr>
        <w:t xml:space="preserve"> </w:t>
      </w:r>
      <w:proofErr w:type="spellStart"/>
      <w:proofErr w:type="gramStart"/>
      <w:r w:rsidRPr="00390CD0">
        <w:rPr>
          <w:rFonts w:ascii="Arial" w:hAnsi="Arial" w:cs="Arial"/>
          <w:sz w:val="24"/>
          <w:szCs w:val="24"/>
        </w:rPr>
        <w:t>Inf</w:t>
      </w:r>
      <w:proofErr w:type="spellEnd"/>
      <w:proofErr w:type="gramEnd"/>
      <w:r w:rsidRPr="00390CD0">
        <w:rPr>
          <w:rFonts w:ascii="Arial" w:hAnsi="Arial" w:cs="Arial"/>
          <w:sz w:val="24"/>
          <w:szCs w:val="24"/>
        </w:rPr>
        <w:t xml:space="preserve"> </w:t>
      </w:r>
      <w:proofErr w:type="spellStart"/>
      <w:r w:rsidRPr="00390CD0">
        <w:rPr>
          <w:rFonts w:ascii="Arial" w:hAnsi="Arial" w:cs="Arial"/>
          <w:sz w:val="24"/>
          <w:szCs w:val="24"/>
        </w:rPr>
        <w:t>Gp</w:t>
      </w:r>
      <w:proofErr w:type="spellEnd"/>
      <w:r w:rsidRPr="00390CD0">
        <w:rPr>
          <w:rFonts w:ascii="Arial" w:hAnsi="Arial" w:cs="Arial"/>
          <w:sz w:val="24"/>
          <w:szCs w:val="24"/>
        </w:rPr>
        <w:t>, East Timor: 9</w:t>
      </w:r>
      <w:r w:rsidRPr="00390CD0">
        <w:rPr>
          <w:rFonts w:ascii="Arial" w:hAnsi="Arial" w:cs="Arial"/>
          <w:sz w:val="24"/>
          <w:szCs w:val="24"/>
          <w:vertAlign w:val="superscript"/>
        </w:rPr>
        <w:t xml:space="preserve">th </w:t>
      </w:r>
      <w:proofErr w:type="spellStart"/>
      <w:r w:rsidRPr="00390CD0">
        <w:rPr>
          <w:rFonts w:ascii="Arial" w:hAnsi="Arial" w:cs="Arial"/>
          <w:sz w:val="24"/>
          <w:szCs w:val="24"/>
        </w:rPr>
        <w:t>Inf</w:t>
      </w:r>
      <w:proofErr w:type="spellEnd"/>
      <w:r w:rsidRPr="00390CD0">
        <w:rPr>
          <w:rFonts w:ascii="Arial" w:hAnsi="Arial" w:cs="Arial"/>
          <w:sz w:val="24"/>
          <w:szCs w:val="24"/>
        </w:rPr>
        <w:t xml:space="preserve"> </w:t>
      </w:r>
      <w:proofErr w:type="spellStart"/>
      <w:r w:rsidRPr="00390CD0">
        <w:rPr>
          <w:rFonts w:ascii="Arial" w:hAnsi="Arial" w:cs="Arial"/>
          <w:sz w:val="24"/>
          <w:szCs w:val="24"/>
        </w:rPr>
        <w:t>Gp</w:t>
      </w:r>
      <w:proofErr w:type="spellEnd"/>
      <w:r>
        <w:rPr>
          <w:rFonts w:ascii="Arial" w:hAnsi="Arial" w:cs="Arial"/>
          <w:sz w:val="24"/>
          <w:szCs w:val="24"/>
        </w:rPr>
        <w:t>.</w:t>
      </w:r>
      <w:r w:rsidRPr="00390CD0">
        <w:rPr>
          <w:rFonts w:ascii="Arial" w:hAnsi="Arial" w:cs="Arial"/>
          <w:sz w:val="24"/>
          <w:szCs w:val="24"/>
        </w:rPr>
        <w:t xml:space="preserve"> </w:t>
      </w:r>
    </w:p>
    <w:p w:rsidR="00FE7A80" w:rsidRPr="00390CD0" w:rsidRDefault="00FE7A80" w:rsidP="00D30FFE">
      <w:pPr>
        <w:autoSpaceDE w:val="0"/>
        <w:autoSpaceDN w:val="0"/>
        <w:adjustRightInd w:val="0"/>
        <w:spacing w:after="0" w:line="240" w:lineRule="auto"/>
        <w:ind w:left="100"/>
        <w:jc w:val="both"/>
        <w:rPr>
          <w:rFonts w:ascii="Arial" w:hAnsi="Arial" w:cs="Arial"/>
          <w:sz w:val="24"/>
          <w:szCs w:val="24"/>
        </w:rPr>
        <w:sectPr w:rsidR="00FE7A80" w:rsidRPr="00390CD0">
          <w:pgSz w:w="12240" w:h="15840"/>
          <w:pgMar w:top="1440" w:right="1440" w:bottom="1440" w:left="1440" w:header="720" w:footer="720" w:gutter="0"/>
          <w:cols w:space="720"/>
          <w:noEndnote/>
        </w:sectPr>
      </w:pPr>
      <w:r w:rsidRPr="00390CD0">
        <w:rPr>
          <w:rFonts w:ascii="Arial" w:hAnsi="Arial" w:cs="Arial"/>
          <w:sz w:val="24"/>
          <w:szCs w:val="24"/>
        </w:rPr>
        <w:t>BSM Jinks is married to Michelle, they have 4 children all boys ranging in age from 25 to 32, of which 2 have served with the Defence Forces in 1</w:t>
      </w:r>
      <w:r w:rsidRPr="00390CD0">
        <w:rPr>
          <w:rFonts w:ascii="Arial" w:hAnsi="Arial" w:cs="Arial"/>
          <w:sz w:val="24"/>
          <w:szCs w:val="24"/>
          <w:vertAlign w:val="superscript"/>
        </w:rPr>
        <w:t>ST</w:t>
      </w:r>
      <w:r w:rsidRPr="00390CD0">
        <w:rPr>
          <w:rFonts w:ascii="Arial" w:hAnsi="Arial" w:cs="Arial"/>
          <w:sz w:val="24"/>
          <w:szCs w:val="24"/>
        </w:rPr>
        <w:t xml:space="preserve"> </w:t>
      </w:r>
      <w:proofErr w:type="spellStart"/>
      <w:r w:rsidRPr="00390CD0">
        <w:rPr>
          <w:rFonts w:ascii="Arial" w:hAnsi="Arial" w:cs="Arial"/>
          <w:sz w:val="24"/>
          <w:szCs w:val="24"/>
        </w:rPr>
        <w:t>Bn</w:t>
      </w:r>
      <w:proofErr w:type="spellEnd"/>
      <w:r w:rsidRPr="00390CD0">
        <w:rPr>
          <w:rFonts w:ascii="Arial" w:hAnsi="Arial" w:cs="Arial"/>
          <w:sz w:val="24"/>
          <w:szCs w:val="24"/>
        </w:rPr>
        <w:t xml:space="preserve"> Galway and 6</w:t>
      </w:r>
      <w:r w:rsidRPr="00390CD0">
        <w:rPr>
          <w:rFonts w:ascii="Arial" w:hAnsi="Arial" w:cs="Arial"/>
          <w:sz w:val="24"/>
          <w:szCs w:val="24"/>
          <w:vertAlign w:val="superscript"/>
        </w:rPr>
        <w:t>th</w:t>
      </w:r>
      <w:r w:rsidRPr="00390CD0">
        <w:rPr>
          <w:rFonts w:ascii="Arial" w:hAnsi="Arial" w:cs="Arial"/>
          <w:sz w:val="24"/>
          <w:szCs w:val="24"/>
        </w:rPr>
        <w:t xml:space="preserve"> </w:t>
      </w:r>
      <w:proofErr w:type="spellStart"/>
      <w:r w:rsidRPr="00390CD0">
        <w:rPr>
          <w:rFonts w:ascii="Arial" w:hAnsi="Arial" w:cs="Arial"/>
          <w:sz w:val="24"/>
          <w:szCs w:val="24"/>
        </w:rPr>
        <w:t>Inf</w:t>
      </w:r>
      <w:proofErr w:type="spellEnd"/>
      <w:r w:rsidRPr="00390CD0">
        <w:rPr>
          <w:rFonts w:ascii="Arial" w:hAnsi="Arial" w:cs="Arial"/>
          <w:sz w:val="24"/>
          <w:szCs w:val="24"/>
        </w:rPr>
        <w:t xml:space="preserve"> </w:t>
      </w:r>
      <w:proofErr w:type="spellStart"/>
      <w:r w:rsidRPr="00390CD0">
        <w:rPr>
          <w:rFonts w:ascii="Arial" w:hAnsi="Arial" w:cs="Arial"/>
          <w:sz w:val="24"/>
          <w:szCs w:val="24"/>
        </w:rPr>
        <w:t>Bn</w:t>
      </w:r>
      <w:proofErr w:type="spellEnd"/>
      <w:r w:rsidRPr="00390CD0">
        <w:rPr>
          <w:rFonts w:ascii="Arial" w:hAnsi="Arial" w:cs="Arial"/>
          <w:sz w:val="24"/>
          <w:szCs w:val="24"/>
        </w:rPr>
        <w:t xml:space="preserve"> </w:t>
      </w:r>
      <w:proofErr w:type="spellStart"/>
      <w:r w:rsidRPr="00390CD0">
        <w:rPr>
          <w:rFonts w:ascii="Arial" w:hAnsi="Arial" w:cs="Arial"/>
          <w:sz w:val="24"/>
          <w:szCs w:val="24"/>
        </w:rPr>
        <w:t>Athlone</w:t>
      </w:r>
      <w:proofErr w:type="spellEnd"/>
      <w:r w:rsidRPr="00390CD0">
        <w:rPr>
          <w:rFonts w:ascii="Arial" w:hAnsi="Arial" w:cs="Arial"/>
          <w:sz w:val="24"/>
          <w:szCs w:val="24"/>
        </w:rPr>
        <w:t>. In his spare time he coaches and mentors Gaelic &amp; Soccer teams. He also is involved with Team Building/</w:t>
      </w:r>
      <w:r w:rsidR="0081375D" w:rsidRPr="00390CD0">
        <w:rPr>
          <w:rFonts w:ascii="Arial" w:hAnsi="Arial" w:cs="Arial"/>
          <w:sz w:val="24"/>
          <w:szCs w:val="24"/>
        </w:rPr>
        <w:t>Leadership and</w:t>
      </w:r>
      <w:r>
        <w:rPr>
          <w:rFonts w:ascii="Arial" w:hAnsi="Arial" w:cs="Arial"/>
          <w:sz w:val="24"/>
          <w:szCs w:val="24"/>
        </w:rPr>
        <w:t xml:space="preserve"> Physical Training.</w:t>
      </w:r>
      <w:r w:rsidR="00025DF1">
        <w:rPr>
          <w:rFonts w:ascii="Arial" w:hAnsi="Arial" w:cs="Arial"/>
          <w:sz w:val="24"/>
          <w:szCs w:val="24"/>
        </w:rPr>
        <w:t xml:space="preserve"> </w:t>
      </w:r>
    </w:p>
    <w:p w:rsidR="00A279F3" w:rsidRPr="00AB5B0F" w:rsidRDefault="00176E32" w:rsidP="00A279F3">
      <w:pPr>
        <w:autoSpaceDE w:val="0"/>
        <w:autoSpaceDN w:val="0"/>
        <w:adjustRightInd w:val="0"/>
        <w:spacing w:before="85" w:after="0" w:line="276" w:lineRule="exact"/>
        <w:rPr>
          <w:rFonts w:ascii="Arial" w:hAnsi="Arial" w:cs="Arial"/>
          <w:sz w:val="24"/>
          <w:szCs w:val="24"/>
        </w:rPr>
      </w:pPr>
      <w:r>
        <w:rPr>
          <w:rFonts w:ascii="Arial" w:hAnsi="Arial" w:cs="Arial"/>
          <w:b/>
          <w:bCs/>
          <w:spacing w:val="1"/>
          <w:position w:val="-1"/>
          <w:sz w:val="24"/>
          <w:szCs w:val="24"/>
          <w:u w:val="thick"/>
        </w:rPr>
        <w:lastRenderedPageBreak/>
        <w:t>68</w:t>
      </w:r>
      <w:proofErr w:type="spellStart"/>
      <w:r w:rsidR="00A279F3" w:rsidRPr="00AB5B0F">
        <w:rPr>
          <w:rFonts w:ascii="Arial" w:hAnsi="Arial" w:cs="Arial"/>
          <w:b/>
          <w:bCs/>
          <w:spacing w:val="-1"/>
          <w:position w:val="7"/>
          <w:sz w:val="16"/>
          <w:szCs w:val="16"/>
          <w:u w:val="thick"/>
        </w:rPr>
        <w:t>th</w:t>
      </w:r>
      <w:proofErr w:type="spellEnd"/>
      <w:r w:rsidR="00A279F3" w:rsidRPr="00AB5B0F">
        <w:rPr>
          <w:rFonts w:ascii="Arial" w:hAnsi="Arial" w:cs="Arial"/>
          <w:b/>
          <w:bCs/>
          <w:spacing w:val="23"/>
          <w:position w:val="7"/>
          <w:sz w:val="16"/>
          <w:szCs w:val="16"/>
          <w:u w:val="thick"/>
        </w:rPr>
        <w:t xml:space="preserve"> </w:t>
      </w:r>
      <w:r w:rsidR="00A279F3" w:rsidRPr="00AB5B0F">
        <w:rPr>
          <w:rFonts w:ascii="Arial" w:hAnsi="Arial" w:cs="Arial"/>
          <w:b/>
          <w:bCs/>
          <w:position w:val="-1"/>
          <w:sz w:val="24"/>
          <w:szCs w:val="24"/>
          <w:u w:val="thick"/>
        </w:rPr>
        <w:t>IN</w:t>
      </w:r>
      <w:r w:rsidR="00A279F3" w:rsidRPr="00AB5B0F">
        <w:rPr>
          <w:rFonts w:ascii="Arial" w:hAnsi="Arial" w:cs="Arial"/>
          <w:b/>
          <w:bCs/>
          <w:spacing w:val="2"/>
          <w:position w:val="-1"/>
          <w:sz w:val="24"/>
          <w:szCs w:val="24"/>
          <w:u w:val="thick"/>
        </w:rPr>
        <w:t>F</w:t>
      </w:r>
      <w:r w:rsidR="00A279F3" w:rsidRPr="00AB5B0F">
        <w:rPr>
          <w:rFonts w:ascii="Arial" w:hAnsi="Arial" w:cs="Arial"/>
          <w:b/>
          <w:bCs/>
          <w:spacing w:val="-8"/>
          <w:position w:val="-1"/>
          <w:sz w:val="24"/>
          <w:szCs w:val="24"/>
          <w:u w:val="thick"/>
        </w:rPr>
        <w:t>A</w:t>
      </w:r>
      <w:r w:rsidR="00A279F3" w:rsidRPr="00AB5B0F">
        <w:rPr>
          <w:rFonts w:ascii="Arial" w:hAnsi="Arial" w:cs="Arial"/>
          <w:b/>
          <w:bCs/>
          <w:spacing w:val="2"/>
          <w:position w:val="-1"/>
          <w:sz w:val="24"/>
          <w:szCs w:val="24"/>
          <w:u w:val="thick"/>
        </w:rPr>
        <w:t>N</w:t>
      </w:r>
      <w:r w:rsidR="00A279F3" w:rsidRPr="00AB5B0F">
        <w:rPr>
          <w:rFonts w:ascii="Arial" w:hAnsi="Arial" w:cs="Arial"/>
          <w:b/>
          <w:bCs/>
          <w:position w:val="-1"/>
          <w:sz w:val="24"/>
          <w:szCs w:val="24"/>
          <w:u w:val="thick"/>
        </w:rPr>
        <w:t>T</w:t>
      </w:r>
      <w:r w:rsidR="00A279F3" w:rsidRPr="00AB5B0F">
        <w:rPr>
          <w:rFonts w:ascii="Arial" w:hAnsi="Arial" w:cs="Arial"/>
          <w:b/>
          <w:bCs/>
          <w:spacing w:val="1"/>
          <w:position w:val="-1"/>
          <w:sz w:val="24"/>
          <w:szCs w:val="24"/>
          <w:u w:val="thick"/>
        </w:rPr>
        <w:t>R</w:t>
      </w:r>
      <w:r w:rsidR="00A279F3" w:rsidRPr="00AB5B0F">
        <w:rPr>
          <w:rFonts w:ascii="Arial" w:hAnsi="Arial" w:cs="Arial"/>
          <w:b/>
          <w:bCs/>
          <w:position w:val="-1"/>
          <w:sz w:val="24"/>
          <w:szCs w:val="24"/>
          <w:u w:val="thick"/>
        </w:rPr>
        <w:t>Y</w:t>
      </w:r>
      <w:r w:rsidR="00A279F3" w:rsidRPr="00AB5B0F">
        <w:rPr>
          <w:rFonts w:ascii="Arial" w:hAnsi="Arial" w:cs="Arial"/>
          <w:b/>
          <w:bCs/>
          <w:spacing w:val="-2"/>
          <w:position w:val="-1"/>
          <w:sz w:val="24"/>
          <w:szCs w:val="24"/>
          <w:u w:val="thick"/>
        </w:rPr>
        <w:t xml:space="preserve"> </w:t>
      </w:r>
      <w:r w:rsidR="00A279F3" w:rsidRPr="00AB5B0F">
        <w:rPr>
          <w:rFonts w:ascii="Arial" w:hAnsi="Arial" w:cs="Arial"/>
          <w:b/>
          <w:bCs/>
          <w:spacing w:val="1"/>
          <w:position w:val="-1"/>
          <w:sz w:val="24"/>
          <w:szCs w:val="24"/>
          <w:u w:val="thick"/>
        </w:rPr>
        <w:t>G</w:t>
      </w:r>
      <w:r w:rsidR="00A279F3" w:rsidRPr="00AB5B0F">
        <w:rPr>
          <w:rFonts w:ascii="Arial" w:hAnsi="Arial" w:cs="Arial"/>
          <w:b/>
          <w:bCs/>
          <w:position w:val="-1"/>
          <w:sz w:val="24"/>
          <w:szCs w:val="24"/>
          <w:u w:val="thick"/>
        </w:rPr>
        <w:t xml:space="preserve">ROUP </w:t>
      </w:r>
      <w:r w:rsidR="00A279F3" w:rsidRPr="00AB5B0F">
        <w:rPr>
          <w:rFonts w:ascii="Arial" w:hAnsi="Arial" w:cs="Arial"/>
          <w:b/>
          <w:bCs/>
          <w:spacing w:val="1"/>
          <w:position w:val="-1"/>
          <w:sz w:val="24"/>
          <w:szCs w:val="24"/>
          <w:u w:val="thick"/>
        </w:rPr>
        <w:t>P</w:t>
      </w:r>
      <w:r w:rsidR="00A279F3" w:rsidRPr="00AB5B0F">
        <w:rPr>
          <w:rFonts w:ascii="Arial" w:hAnsi="Arial" w:cs="Arial"/>
          <w:b/>
          <w:bCs/>
          <w:position w:val="-1"/>
          <w:sz w:val="24"/>
          <w:szCs w:val="24"/>
          <w:u w:val="thick"/>
        </w:rPr>
        <w:t>ERSON</w:t>
      </w:r>
      <w:r w:rsidR="00A279F3" w:rsidRPr="00AB5B0F">
        <w:rPr>
          <w:rFonts w:ascii="Arial" w:hAnsi="Arial" w:cs="Arial"/>
          <w:b/>
          <w:bCs/>
          <w:spacing w:val="-1"/>
          <w:position w:val="-1"/>
          <w:sz w:val="24"/>
          <w:szCs w:val="24"/>
          <w:u w:val="thick"/>
        </w:rPr>
        <w:t>N</w:t>
      </w:r>
      <w:r w:rsidR="00A279F3" w:rsidRPr="00AB5B0F">
        <w:rPr>
          <w:rFonts w:ascii="Arial" w:hAnsi="Arial" w:cs="Arial"/>
          <w:b/>
          <w:bCs/>
          <w:position w:val="-1"/>
          <w:sz w:val="24"/>
          <w:szCs w:val="24"/>
          <w:u w:val="thick"/>
        </w:rPr>
        <w:t xml:space="preserve">EL </w:t>
      </w:r>
      <w:r w:rsidR="00A279F3" w:rsidRPr="00AB5B0F">
        <w:rPr>
          <w:rFonts w:ascii="Arial" w:hAnsi="Arial" w:cs="Arial"/>
          <w:b/>
          <w:bCs/>
          <w:spacing w:val="1"/>
          <w:position w:val="-1"/>
          <w:sz w:val="24"/>
          <w:szCs w:val="24"/>
          <w:u w:val="thick"/>
        </w:rPr>
        <w:t>P</w:t>
      </w:r>
      <w:r w:rsidR="00A279F3" w:rsidRPr="00AB5B0F">
        <w:rPr>
          <w:rFonts w:ascii="Arial" w:hAnsi="Arial" w:cs="Arial"/>
          <w:b/>
          <w:bCs/>
          <w:spacing w:val="-3"/>
          <w:position w:val="-1"/>
          <w:sz w:val="24"/>
          <w:szCs w:val="24"/>
          <w:u w:val="thick"/>
        </w:rPr>
        <w:t>R</w:t>
      </w:r>
      <w:r w:rsidR="00A279F3" w:rsidRPr="00AB5B0F">
        <w:rPr>
          <w:rFonts w:ascii="Arial" w:hAnsi="Arial" w:cs="Arial"/>
          <w:b/>
          <w:bCs/>
          <w:position w:val="-1"/>
          <w:sz w:val="24"/>
          <w:szCs w:val="24"/>
          <w:u w:val="thick"/>
        </w:rPr>
        <w:t>OFILE</w:t>
      </w:r>
    </w:p>
    <w:p w:rsidR="00A279F3" w:rsidRPr="00AB5B0F" w:rsidRDefault="00A279F3" w:rsidP="00A279F3">
      <w:pPr>
        <w:autoSpaceDE w:val="0"/>
        <w:autoSpaceDN w:val="0"/>
        <w:adjustRightInd w:val="0"/>
        <w:spacing w:before="12" w:after="0" w:line="240" w:lineRule="exact"/>
        <w:rPr>
          <w:rFonts w:ascii="Arial" w:hAnsi="Arial" w:cs="Arial"/>
          <w:sz w:val="24"/>
          <w:szCs w:val="24"/>
        </w:rPr>
      </w:pPr>
    </w:p>
    <w:p w:rsidR="00A279F3" w:rsidRPr="00C667CB" w:rsidRDefault="00A279F3" w:rsidP="00A279F3">
      <w:pPr>
        <w:autoSpaceDE w:val="0"/>
        <w:autoSpaceDN w:val="0"/>
        <w:adjustRightInd w:val="0"/>
        <w:spacing w:before="29" w:after="0" w:line="240" w:lineRule="auto"/>
        <w:rPr>
          <w:rFonts w:ascii="Arial" w:hAnsi="Arial" w:cs="Arial"/>
          <w:color w:val="000000" w:themeColor="text1"/>
          <w:sz w:val="24"/>
          <w:szCs w:val="24"/>
        </w:rPr>
      </w:pPr>
      <w:r w:rsidRPr="00AB5B0F">
        <w:rPr>
          <w:rFonts w:ascii="Arial" w:hAnsi="Arial" w:cs="Arial"/>
          <w:b/>
          <w:bCs/>
          <w:sz w:val="24"/>
          <w:szCs w:val="24"/>
        </w:rPr>
        <w:t>Troo</w:t>
      </w:r>
      <w:r w:rsidRPr="00AB5B0F">
        <w:rPr>
          <w:rFonts w:ascii="Arial" w:hAnsi="Arial" w:cs="Arial"/>
          <w:b/>
          <w:bCs/>
          <w:spacing w:val="-1"/>
          <w:sz w:val="24"/>
          <w:szCs w:val="24"/>
        </w:rPr>
        <w:t>p</w:t>
      </w:r>
      <w:r w:rsidRPr="00AB5B0F">
        <w:rPr>
          <w:rFonts w:ascii="Arial" w:hAnsi="Arial" w:cs="Arial"/>
          <w:b/>
          <w:bCs/>
          <w:sz w:val="24"/>
          <w:szCs w:val="24"/>
        </w:rPr>
        <w:t>s</w:t>
      </w:r>
      <w:r w:rsidRPr="00AB5B0F">
        <w:rPr>
          <w:rFonts w:ascii="Arial" w:hAnsi="Arial" w:cs="Arial"/>
          <w:b/>
          <w:bCs/>
          <w:spacing w:val="1"/>
          <w:sz w:val="24"/>
          <w:szCs w:val="24"/>
        </w:rPr>
        <w:t xml:space="preserve"> </w:t>
      </w:r>
      <w:r w:rsidRPr="00AB5B0F">
        <w:rPr>
          <w:rFonts w:ascii="Arial" w:hAnsi="Arial" w:cs="Arial"/>
          <w:b/>
          <w:bCs/>
          <w:sz w:val="24"/>
          <w:szCs w:val="24"/>
        </w:rPr>
        <w:t>Di</w:t>
      </w:r>
      <w:r w:rsidRPr="00AB5B0F">
        <w:rPr>
          <w:rFonts w:ascii="Arial" w:hAnsi="Arial" w:cs="Arial"/>
          <w:b/>
          <w:bCs/>
          <w:spacing w:val="1"/>
          <w:sz w:val="24"/>
          <w:szCs w:val="24"/>
        </w:rPr>
        <w:t>s</w:t>
      </w:r>
      <w:r w:rsidRPr="00AB5B0F">
        <w:rPr>
          <w:rFonts w:ascii="Arial" w:hAnsi="Arial" w:cs="Arial"/>
          <w:b/>
          <w:bCs/>
          <w:sz w:val="24"/>
          <w:szCs w:val="24"/>
        </w:rPr>
        <w:t>pos</w:t>
      </w:r>
      <w:r w:rsidRPr="00AB5B0F">
        <w:rPr>
          <w:rFonts w:ascii="Arial" w:hAnsi="Arial" w:cs="Arial"/>
          <w:b/>
          <w:bCs/>
          <w:spacing w:val="1"/>
          <w:sz w:val="24"/>
          <w:szCs w:val="24"/>
        </w:rPr>
        <w:t>i</w:t>
      </w:r>
      <w:r w:rsidRPr="00AB5B0F">
        <w:rPr>
          <w:rFonts w:ascii="Arial" w:hAnsi="Arial" w:cs="Arial"/>
          <w:b/>
          <w:bCs/>
          <w:sz w:val="24"/>
          <w:szCs w:val="24"/>
        </w:rPr>
        <w:t xml:space="preserve">tion </w:t>
      </w:r>
      <w:r w:rsidRPr="00AB5B0F">
        <w:rPr>
          <w:rFonts w:ascii="Arial" w:hAnsi="Arial" w:cs="Arial"/>
          <w:b/>
          <w:bCs/>
          <w:spacing w:val="-3"/>
          <w:sz w:val="24"/>
          <w:szCs w:val="24"/>
        </w:rPr>
        <w:t>(</w:t>
      </w:r>
      <w:r w:rsidRPr="00AB5B0F">
        <w:rPr>
          <w:rFonts w:ascii="Arial" w:hAnsi="Arial" w:cs="Arial"/>
          <w:b/>
          <w:bCs/>
          <w:spacing w:val="-5"/>
          <w:sz w:val="24"/>
          <w:szCs w:val="24"/>
        </w:rPr>
        <w:t>A</w:t>
      </w:r>
      <w:r w:rsidRPr="00AB5B0F">
        <w:rPr>
          <w:rFonts w:ascii="Arial" w:hAnsi="Arial" w:cs="Arial"/>
          <w:b/>
          <w:bCs/>
          <w:spacing w:val="3"/>
          <w:sz w:val="24"/>
          <w:szCs w:val="24"/>
        </w:rPr>
        <w:t>l</w:t>
      </w:r>
      <w:r w:rsidRPr="00AB5B0F">
        <w:rPr>
          <w:rFonts w:ascii="Arial" w:hAnsi="Arial" w:cs="Arial"/>
          <w:b/>
          <w:bCs/>
          <w:sz w:val="24"/>
          <w:szCs w:val="24"/>
        </w:rPr>
        <w:t>l</w:t>
      </w:r>
      <w:r w:rsidRPr="00AB5B0F">
        <w:rPr>
          <w:rFonts w:ascii="Arial" w:hAnsi="Arial" w:cs="Arial"/>
          <w:b/>
          <w:bCs/>
          <w:spacing w:val="1"/>
          <w:sz w:val="24"/>
          <w:szCs w:val="24"/>
        </w:rPr>
        <w:t xml:space="preserve"> </w:t>
      </w:r>
      <w:r w:rsidRPr="00AB5B0F">
        <w:rPr>
          <w:rFonts w:ascii="Arial" w:hAnsi="Arial" w:cs="Arial"/>
          <w:b/>
          <w:bCs/>
          <w:sz w:val="24"/>
          <w:szCs w:val="24"/>
        </w:rPr>
        <w:t>Ran</w:t>
      </w:r>
      <w:r w:rsidRPr="00AB5B0F">
        <w:rPr>
          <w:rFonts w:ascii="Arial" w:hAnsi="Arial" w:cs="Arial"/>
          <w:b/>
          <w:bCs/>
          <w:spacing w:val="1"/>
          <w:sz w:val="24"/>
          <w:szCs w:val="24"/>
        </w:rPr>
        <w:t>ks</w:t>
      </w:r>
      <w:r w:rsidRPr="00AB5B0F">
        <w:rPr>
          <w:rFonts w:ascii="Arial" w:hAnsi="Arial" w:cs="Arial"/>
          <w:b/>
          <w:bCs/>
          <w:sz w:val="24"/>
          <w:szCs w:val="24"/>
        </w:rPr>
        <w:t xml:space="preserve">):          </w:t>
      </w:r>
      <w:r w:rsidR="00C667CB">
        <w:rPr>
          <w:rFonts w:ascii="Arial" w:hAnsi="Arial" w:cs="Arial"/>
          <w:b/>
          <w:bCs/>
          <w:spacing w:val="4"/>
          <w:sz w:val="24"/>
          <w:szCs w:val="24"/>
        </w:rPr>
        <w:t xml:space="preserve"> </w:t>
      </w:r>
      <w:r w:rsidRPr="00C667CB">
        <w:rPr>
          <w:rFonts w:ascii="Arial" w:hAnsi="Arial" w:cs="Arial"/>
          <w:b/>
          <w:bCs/>
          <w:color w:val="000000" w:themeColor="text1"/>
          <w:spacing w:val="1"/>
          <w:sz w:val="24"/>
          <w:szCs w:val="24"/>
        </w:rPr>
        <w:t>13</w:t>
      </w:r>
      <w:r w:rsidR="0097638D" w:rsidRPr="00C667CB">
        <w:rPr>
          <w:rFonts w:ascii="Arial" w:hAnsi="Arial" w:cs="Arial"/>
          <w:b/>
          <w:bCs/>
          <w:color w:val="000000" w:themeColor="text1"/>
          <w:sz w:val="24"/>
          <w:szCs w:val="24"/>
        </w:rPr>
        <w:t>3</w:t>
      </w:r>
      <w:r w:rsidRPr="00C667CB">
        <w:rPr>
          <w:rFonts w:ascii="Arial" w:hAnsi="Arial" w:cs="Arial"/>
          <w:b/>
          <w:bCs/>
          <w:color w:val="000000" w:themeColor="text1"/>
          <w:spacing w:val="4"/>
          <w:sz w:val="24"/>
          <w:szCs w:val="24"/>
        </w:rPr>
        <w:t xml:space="preserve"> </w:t>
      </w:r>
      <w:r w:rsidRPr="00C667CB">
        <w:rPr>
          <w:rFonts w:ascii="Arial" w:hAnsi="Arial" w:cs="Arial"/>
          <w:b/>
          <w:bCs/>
          <w:color w:val="000000" w:themeColor="text1"/>
          <w:spacing w:val="-8"/>
          <w:sz w:val="24"/>
          <w:szCs w:val="24"/>
        </w:rPr>
        <w:t>A</w:t>
      </w:r>
      <w:r w:rsidRPr="00C667CB">
        <w:rPr>
          <w:rFonts w:ascii="Arial" w:hAnsi="Arial" w:cs="Arial"/>
          <w:b/>
          <w:bCs/>
          <w:color w:val="000000" w:themeColor="text1"/>
          <w:sz w:val="24"/>
          <w:szCs w:val="24"/>
        </w:rPr>
        <w:t>ll</w:t>
      </w:r>
      <w:r w:rsidRPr="00C667CB">
        <w:rPr>
          <w:rFonts w:ascii="Arial" w:hAnsi="Arial" w:cs="Arial"/>
          <w:b/>
          <w:bCs/>
          <w:color w:val="000000" w:themeColor="text1"/>
          <w:spacing w:val="1"/>
          <w:sz w:val="24"/>
          <w:szCs w:val="24"/>
        </w:rPr>
        <w:t xml:space="preserve"> </w:t>
      </w:r>
      <w:r w:rsidRPr="00C667CB">
        <w:rPr>
          <w:rFonts w:ascii="Arial" w:hAnsi="Arial" w:cs="Arial"/>
          <w:b/>
          <w:bCs/>
          <w:color w:val="000000" w:themeColor="text1"/>
          <w:sz w:val="24"/>
          <w:szCs w:val="24"/>
        </w:rPr>
        <w:t>R</w:t>
      </w:r>
      <w:r w:rsidRPr="00C667CB">
        <w:rPr>
          <w:rFonts w:ascii="Arial" w:hAnsi="Arial" w:cs="Arial"/>
          <w:b/>
          <w:bCs/>
          <w:color w:val="000000" w:themeColor="text1"/>
          <w:spacing w:val="1"/>
          <w:sz w:val="24"/>
          <w:szCs w:val="24"/>
        </w:rPr>
        <w:t>a</w:t>
      </w:r>
      <w:r w:rsidRPr="00C667CB">
        <w:rPr>
          <w:rFonts w:ascii="Arial" w:hAnsi="Arial" w:cs="Arial"/>
          <w:b/>
          <w:bCs/>
          <w:color w:val="000000" w:themeColor="text1"/>
          <w:sz w:val="24"/>
          <w:szCs w:val="24"/>
        </w:rPr>
        <w:t>nks</w:t>
      </w:r>
      <w:r w:rsidR="004C76D5" w:rsidRPr="00C667CB">
        <w:rPr>
          <w:rFonts w:ascii="Arial" w:hAnsi="Arial" w:cs="Arial"/>
          <w:b/>
          <w:bCs/>
          <w:color w:val="000000" w:themeColor="text1"/>
          <w:sz w:val="24"/>
          <w:szCs w:val="24"/>
        </w:rPr>
        <w:t xml:space="preserve"> </w:t>
      </w:r>
    </w:p>
    <w:p w:rsidR="00A279F3" w:rsidRPr="00C667CB" w:rsidRDefault="00A279F3" w:rsidP="00D57642">
      <w:pPr>
        <w:autoSpaceDE w:val="0"/>
        <w:autoSpaceDN w:val="0"/>
        <w:adjustRightInd w:val="0"/>
        <w:spacing w:after="0" w:line="240" w:lineRule="auto"/>
        <w:ind w:left="4283" w:right="2859"/>
        <w:rPr>
          <w:rFonts w:ascii="Arial" w:hAnsi="Arial" w:cs="Arial"/>
          <w:color w:val="000000" w:themeColor="text1"/>
          <w:sz w:val="24"/>
          <w:szCs w:val="24"/>
        </w:rPr>
      </w:pPr>
      <w:r w:rsidRPr="00C667CB">
        <w:rPr>
          <w:rFonts w:ascii="Arial" w:hAnsi="Arial" w:cs="Arial"/>
          <w:color w:val="000000" w:themeColor="text1"/>
          <w:spacing w:val="1"/>
          <w:sz w:val="24"/>
          <w:szCs w:val="24"/>
        </w:rPr>
        <w:t>1</w:t>
      </w:r>
      <w:r w:rsidR="0097638D" w:rsidRPr="00C667CB">
        <w:rPr>
          <w:rFonts w:ascii="Arial" w:hAnsi="Arial" w:cs="Arial"/>
          <w:color w:val="000000" w:themeColor="text1"/>
          <w:sz w:val="24"/>
          <w:szCs w:val="24"/>
        </w:rPr>
        <w:t>6</w:t>
      </w:r>
      <w:r w:rsidRPr="00C667CB">
        <w:rPr>
          <w:rFonts w:ascii="Arial" w:hAnsi="Arial" w:cs="Arial"/>
          <w:color w:val="000000" w:themeColor="text1"/>
          <w:spacing w:val="2"/>
          <w:sz w:val="24"/>
          <w:szCs w:val="24"/>
        </w:rPr>
        <w:t xml:space="preserve"> </w:t>
      </w:r>
      <w:r w:rsidRPr="00C667CB">
        <w:rPr>
          <w:rFonts w:ascii="Arial" w:hAnsi="Arial" w:cs="Arial"/>
          <w:color w:val="000000" w:themeColor="text1"/>
          <w:spacing w:val="-2"/>
          <w:sz w:val="24"/>
          <w:szCs w:val="24"/>
        </w:rPr>
        <w:t>O</w:t>
      </w:r>
      <w:r w:rsidRPr="00C667CB">
        <w:rPr>
          <w:rFonts w:ascii="Arial" w:hAnsi="Arial" w:cs="Arial"/>
          <w:color w:val="000000" w:themeColor="text1"/>
          <w:sz w:val="24"/>
          <w:szCs w:val="24"/>
        </w:rPr>
        <w:t>f</w:t>
      </w:r>
      <w:r w:rsidRPr="00C667CB">
        <w:rPr>
          <w:rFonts w:ascii="Arial" w:hAnsi="Arial" w:cs="Arial"/>
          <w:color w:val="000000" w:themeColor="text1"/>
          <w:spacing w:val="3"/>
          <w:sz w:val="24"/>
          <w:szCs w:val="24"/>
        </w:rPr>
        <w:t>f</w:t>
      </w:r>
      <w:r w:rsidRPr="00C667CB">
        <w:rPr>
          <w:rFonts w:ascii="Arial" w:hAnsi="Arial" w:cs="Arial"/>
          <w:color w:val="000000" w:themeColor="text1"/>
          <w:sz w:val="24"/>
          <w:szCs w:val="24"/>
        </w:rPr>
        <w:t>i</w:t>
      </w:r>
      <w:r w:rsidRPr="00C667CB">
        <w:rPr>
          <w:rFonts w:ascii="Arial" w:hAnsi="Arial" w:cs="Arial"/>
          <w:color w:val="000000" w:themeColor="text1"/>
          <w:spacing w:val="-3"/>
          <w:sz w:val="24"/>
          <w:szCs w:val="24"/>
        </w:rPr>
        <w:t>c</w:t>
      </w:r>
      <w:r w:rsidRPr="00C667CB">
        <w:rPr>
          <w:rFonts w:ascii="Arial" w:hAnsi="Arial" w:cs="Arial"/>
          <w:color w:val="000000" w:themeColor="text1"/>
          <w:spacing w:val="1"/>
          <w:sz w:val="24"/>
          <w:szCs w:val="24"/>
        </w:rPr>
        <w:t>e</w:t>
      </w:r>
      <w:r w:rsidRPr="00C667CB">
        <w:rPr>
          <w:rFonts w:ascii="Arial" w:hAnsi="Arial" w:cs="Arial"/>
          <w:color w:val="000000" w:themeColor="text1"/>
          <w:sz w:val="24"/>
          <w:szCs w:val="24"/>
        </w:rPr>
        <w:t>rs</w:t>
      </w:r>
    </w:p>
    <w:p w:rsidR="00A279F3" w:rsidRPr="00C667CB" w:rsidRDefault="00A279F3" w:rsidP="00D57642">
      <w:pPr>
        <w:autoSpaceDE w:val="0"/>
        <w:autoSpaceDN w:val="0"/>
        <w:adjustRightInd w:val="0"/>
        <w:spacing w:after="0" w:line="240" w:lineRule="auto"/>
        <w:ind w:left="4283" w:right="2873"/>
        <w:rPr>
          <w:rFonts w:ascii="Arial" w:hAnsi="Arial" w:cs="Arial"/>
          <w:color w:val="000000" w:themeColor="text1"/>
          <w:sz w:val="24"/>
          <w:szCs w:val="24"/>
        </w:rPr>
      </w:pPr>
      <w:r w:rsidRPr="00C667CB">
        <w:rPr>
          <w:rFonts w:ascii="Arial" w:hAnsi="Arial" w:cs="Arial"/>
          <w:color w:val="000000" w:themeColor="text1"/>
          <w:sz w:val="24"/>
          <w:szCs w:val="24"/>
        </w:rPr>
        <w:t>1</w:t>
      </w:r>
      <w:r w:rsidRPr="00C667CB">
        <w:rPr>
          <w:rFonts w:ascii="Arial" w:hAnsi="Arial" w:cs="Arial"/>
          <w:color w:val="000000" w:themeColor="text1"/>
          <w:spacing w:val="1"/>
          <w:sz w:val="24"/>
          <w:szCs w:val="24"/>
        </w:rPr>
        <w:t xml:space="preserve"> </w:t>
      </w:r>
      <w:r w:rsidRPr="00C667CB">
        <w:rPr>
          <w:rFonts w:ascii="Arial" w:hAnsi="Arial" w:cs="Arial"/>
          <w:color w:val="000000" w:themeColor="text1"/>
          <w:sz w:val="24"/>
          <w:szCs w:val="24"/>
        </w:rPr>
        <w:t>C</w:t>
      </w:r>
      <w:r w:rsidRPr="00C667CB">
        <w:rPr>
          <w:rFonts w:ascii="Arial" w:hAnsi="Arial" w:cs="Arial"/>
          <w:color w:val="000000" w:themeColor="text1"/>
          <w:spacing w:val="1"/>
          <w:sz w:val="24"/>
          <w:szCs w:val="24"/>
        </w:rPr>
        <w:t>h</w:t>
      </w:r>
      <w:r w:rsidRPr="00C667CB">
        <w:rPr>
          <w:rFonts w:ascii="Arial" w:hAnsi="Arial" w:cs="Arial"/>
          <w:color w:val="000000" w:themeColor="text1"/>
          <w:spacing w:val="-1"/>
          <w:sz w:val="24"/>
          <w:szCs w:val="24"/>
        </w:rPr>
        <w:t>a</w:t>
      </w:r>
      <w:r w:rsidRPr="00C667CB">
        <w:rPr>
          <w:rFonts w:ascii="Arial" w:hAnsi="Arial" w:cs="Arial"/>
          <w:color w:val="000000" w:themeColor="text1"/>
          <w:spacing w:val="1"/>
          <w:sz w:val="24"/>
          <w:szCs w:val="24"/>
        </w:rPr>
        <w:t>p</w:t>
      </w:r>
      <w:r w:rsidRPr="00C667CB">
        <w:rPr>
          <w:rFonts w:ascii="Arial" w:hAnsi="Arial" w:cs="Arial"/>
          <w:color w:val="000000" w:themeColor="text1"/>
          <w:sz w:val="24"/>
          <w:szCs w:val="24"/>
        </w:rPr>
        <w:t>lain</w:t>
      </w:r>
    </w:p>
    <w:p w:rsidR="00A279F3" w:rsidRPr="00C667CB" w:rsidRDefault="00A279F3" w:rsidP="00C667CB">
      <w:pPr>
        <w:autoSpaceDE w:val="0"/>
        <w:autoSpaceDN w:val="0"/>
        <w:adjustRightInd w:val="0"/>
        <w:spacing w:after="0" w:line="240" w:lineRule="auto"/>
        <w:ind w:left="4283"/>
        <w:rPr>
          <w:rFonts w:ascii="Arial" w:hAnsi="Arial" w:cs="Arial"/>
          <w:color w:val="000000" w:themeColor="text1"/>
          <w:sz w:val="24"/>
          <w:szCs w:val="24"/>
        </w:rPr>
      </w:pPr>
      <w:r w:rsidRPr="00C667CB">
        <w:rPr>
          <w:rFonts w:ascii="Arial" w:hAnsi="Arial" w:cs="Arial"/>
          <w:color w:val="000000" w:themeColor="text1"/>
          <w:spacing w:val="1"/>
          <w:sz w:val="24"/>
          <w:szCs w:val="24"/>
        </w:rPr>
        <w:t>11</w:t>
      </w:r>
      <w:r w:rsidR="0097638D" w:rsidRPr="00C667CB">
        <w:rPr>
          <w:rFonts w:ascii="Arial" w:hAnsi="Arial" w:cs="Arial"/>
          <w:color w:val="000000" w:themeColor="text1"/>
          <w:sz w:val="24"/>
          <w:szCs w:val="24"/>
        </w:rPr>
        <w:t>6</w:t>
      </w:r>
      <w:r w:rsidRPr="00C667CB">
        <w:rPr>
          <w:rFonts w:ascii="Arial" w:hAnsi="Arial" w:cs="Arial"/>
          <w:color w:val="000000" w:themeColor="text1"/>
          <w:sz w:val="24"/>
          <w:szCs w:val="24"/>
        </w:rPr>
        <w:t xml:space="preserve"> E</w:t>
      </w:r>
      <w:r w:rsidRPr="00C667CB">
        <w:rPr>
          <w:rFonts w:ascii="Arial" w:hAnsi="Arial" w:cs="Arial"/>
          <w:color w:val="000000" w:themeColor="text1"/>
          <w:spacing w:val="1"/>
          <w:sz w:val="24"/>
          <w:szCs w:val="24"/>
        </w:rPr>
        <w:t>n</w:t>
      </w:r>
      <w:r w:rsidRPr="00C667CB">
        <w:rPr>
          <w:rFonts w:ascii="Arial" w:hAnsi="Arial" w:cs="Arial"/>
          <w:color w:val="000000" w:themeColor="text1"/>
          <w:sz w:val="24"/>
          <w:szCs w:val="24"/>
        </w:rPr>
        <w:t>l</w:t>
      </w:r>
      <w:r w:rsidRPr="00C667CB">
        <w:rPr>
          <w:rFonts w:ascii="Arial" w:hAnsi="Arial" w:cs="Arial"/>
          <w:color w:val="000000" w:themeColor="text1"/>
          <w:spacing w:val="-1"/>
          <w:sz w:val="24"/>
          <w:szCs w:val="24"/>
        </w:rPr>
        <w:t>i</w:t>
      </w:r>
      <w:r w:rsidRPr="00C667CB">
        <w:rPr>
          <w:rFonts w:ascii="Arial" w:hAnsi="Arial" w:cs="Arial"/>
          <w:color w:val="000000" w:themeColor="text1"/>
          <w:sz w:val="24"/>
          <w:szCs w:val="24"/>
        </w:rPr>
        <w:t>st</w:t>
      </w:r>
      <w:r w:rsidRPr="00C667CB">
        <w:rPr>
          <w:rFonts w:ascii="Arial" w:hAnsi="Arial" w:cs="Arial"/>
          <w:color w:val="000000" w:themeColor="text1"/>
          <w:spacing w:val="-1"/>
          <w:sz w:val="24"/>
          <w:szCs w:val="24"/>
        </w:rPr>
        <w:t>e</w:t>
      </w:r>
      <w:r w:rsidRPr="00C667CB">
        <w:rPr>
          <w:rFonts w:ascii="Arial" w:hAnsi="Arial" w:cs="Arial"/>
          <w:color w:val="000000" w:themeColor="text1"/>
          <w:sz w:val="24"/>
          <w:szCs w:val="24"/>
        </w:rPr>
        <w:t>d</w:t>
      </w:r>
      <w:r w:rsidRPr="00C667CB">
        <w:rPr>
          <w:rFonts w:ascii="Arial" w:hAnsi="Arial" w:cs="Arial"/>
          <w:color w:val="000000" w:themeColor="text1"/>
          <w:spacing w:val="1"/>
          <w:sz w:val="24"/>
          <w:szCs w:val="24"/>
        </w:rPr>
        <w:t xml:space="preserve"> Pe</w:t>
      </w:r>
      <w:r w:rsidRPr="00C667CB">
        <w:rPr>
          <w:rFonts w:ascii="Arial" w:hAnsi="Arial" w:cs="Arial"/>
          <w:color w:val="000000" w:themeColor="text1"/>
          <w:sz w:val="24"/>
          <w:szCs w:val="24"/>
        </w:rPr>
        <w:t>r</w:t>
      </w:r>
      <w:r w:rsidRPr="00C667CB">
        <w:rPr>
          <w:rFonts w:ascii="Arial" w:hAnsi="Arial" w:cs="Arial"/>
          <w:color w:val="000000" w:themeColor="text1"/>
          <w:spacing w:val="-3"/>
          <w:sz w:val="24"/>
          <w:szCs w:val="24"/>
        </w:rPr>
        <w:t>s</w:t>
      </w:r>
      <w:r w:rsidRPr="00C667CB">
        <w:rPr>
          <w:rFonts w:ascii="Arial" w:hAnsi="Arial" w:cs="Arial"/>
          <w:color w:val="000000" w:themeColor="text1"/>
          <w:spacing w:val="1"/>
          <w:sz w:val="24"/>
          <w:szCs w:val="24"/>
        </w:rPr>
        <w:t>on</w:t>
      </w:r>
      <w:r w:rsidRPr="00C667CB">
        <w:rPr>
          <w:rFonts w:ascii="Arial" w:hAnsi="Arial" w:cs="Arial"/>
          <w:color w:val="000000" w:themeColor="text1"/>
          <w:spacing w:val="-1"/>
          <w:sz w:val="24"/>
          <w:szCs w:val="24"/>
        </w:rPr>
        <w:t>ne</w:t>
      </w:r>
      <w:r w:rsidRPr="00C667CB">
        <w:rPr>
          <w:rFonts w:ascii="Arial" w:hAnsi="Arial" w:cs="Arial"/>
          <w:color w:val="000000" w:themeColor="text1"/>
          <w:sz w:val="24"/>
          <w:szCs w:val="24"/>
        </w:rPr>
        <w:t>l</w:t>
      </w:r>
      <w:r w:rsidR="0097638D" w:rsidRPr="00C667CB">
        <w:rPr>
          <w:rFonts w:ascii="Arial" w:hAnsi="Arial" w:cs="Arial"/>
          <w:color w:val="000000" w:themeColor="text1"/>
          <w:sz w:val="24"/>
          <w:szCs w:val="24"/>
        </w:rPr>
        <w:t xml:space="preserve"> </w:t>
      </w:r>
    </w:p>
    <w:p w:rsidR="00A279F3" w:rsidRPr="00AB5B0F" w:rsidRDefault="00A279F3" w:rsidP="00A279F3">
      <w:pPr>
        <w:autoSpaceDE w:val="0"/>
        <w:autoSpaceDN w:val="0"/>
        <w:adjustRightInd w:val="0"/>
        <w:spacing w:before="16" w:after="0" w:line="260" w:lineRule="exact"/>
        <w:rPr>
          <w:rFonts w:ascii="Arial" w:hAnsi="Arial" w:cs="Arial"/>
          <w:sz w:val="26"/>
          <w:szCs w:val="26"/>
        </w:rPr>
      </w:pPr>
    </w:p>
    <w:p w:rsidR="0097638D" w:rsidRPr="0097638D" w:rsidRDefault="0097638D" w:rsidP="00665F9C">
      <w:pPr>
        <w:autoSpaceDE w:val="0"/>
        <w:autoSpaceDN w:val="0"/>
        <w:adjustRightInd w:val="0"/>
        <w:spacing w:after="0" w:line="240" w:lineRule="auto"/>
        <w:rPr>
          <w:rFonts w:ascii="Arial" w:hAnsi="Arial" w:cs="Arial"/>
          <w:color w:val="FF0000"/>
          <w:sz w:val="24"/>
          <w:szCs w:val="24"/>
        </w:rPr>
      </w:pPr>
      <w:r w:rsidRPr="0097638D">
        <w:rPr>
          <w:rFonts w:ascii="Arial" w:hAnsi="Arial" w:cs="Arial"/>
          <w:b/>
          <w:bCs/>
          <w:spacing w:val="-3"/>
          <w:sz w:val="24"/>
          <w:szCs w:val="24"/>
        </w:rPr>
        <w:t>A</w:t>
      </w:r>
      <w:r w:rsidRPr="0097638D">
        <w:rPr>
          <w:rFonts w:ascii="Arial" w:hAnsi="Arial" w:cs="Arial"/>
          <w:b/>
          <w:bCs/>
          <w:spacing w:val="-1"/>
          <w:sz w:val="24"/>
          <w:szCs w:val="24"/>
        </w:rPr>
        <w:t>v</w:t>
      </w:r>
      <w:r w:rsidRPr="0097638D">
        <w:rPr>
          <w:rFonts w:ascii="Arial" w:hAnsi="Arial" w:cs="Arial"/>
          <w:b/>
          <w:bCs/>
          <w:spacing w:val="1"/>
          <w:sz w:val="24"/>
          <w:szCs w:val="24"/>
        </w:rPr>
        <w:t>e</w:t>
      </w:r>
      <w:r w:rsidRPr="0097638D">
        <w:rPr>
          <w:rFonts w:ascii="Arial" w:hAnsi="Arial" w:cs="Arial"/>
          <w:b/>
          <w:bCs/>
          <w:sz w:val="24"/>
          <w:szCs w:val="24"/>
        </w:rPr>
        <w:t>r</w:t>
      </w:r>
      <w:r w:rsidRPr="0097638D">
        <w:rPr>
          <w:rFonts w:ascii="Arial" w:hAnsi="Arial" w:cs="Arial"/>
          <w:b/>
          <w:bCs/>
          <w:spacing w:val="1"/>
          <w:sz w:val="24"/>
          <w:szCs w:val="24"/>
        </w:rPr>
        <w:t>a</w:t>
      </w:r>
      <w:r w:rsidRPr="0097638D">
        <w:rPr>
          <w:rFonts w:ascii="Arial" w:hAnsi="Arial" w:cs="Arial"/>
          <w:b/>
          <w:bCs/>
          <w:sz w:val="24"/>
          <w:szCs w:val="24"/>
        </w:rPr>
        <w:t>ge</w:t>
      </w:r>
      <w:r w:rsidRPr="0097638D">
        <w:rPr>
          <w:rFonts w:ascii="Arial" w:hAnsi="Arial" w:cs="Arial"/>
          <w:b/>
          <w:bCs/>
          <w:spacing w:val="6"/>
          <w:sz w:val="24"/>
          <w:szCs w:val="24"/>
        </w:rPr>
        <w:t xml:space="preserve"> </w:t>
      </w:r>
      <w:r w:rsidRPr="0097638D">
        <w:rPr>
          <w:rFonts w:ascii="Arial" w:hAnsi="Arial" w:cs="Arial"/>
          <w:b/>
          <w:bCs/>
          <w:spacing w:val="-5"/>
          <w:sz w:val="24"/>
          <w:szCs w:val="24"/>
        </w:rPr>
        <w:t>A</w:t>
      </w:r>
      <w:r w:rsidRPr="0097638D">
        <w:rPr>
          <w:rFonts w:ascii="Arial" w:hAnsi="Arial" w:cs="Arial"/>
          <w:b/>
          <w:bCs/>
          <w:sz w:val="24"/>
          <w:szCs w:val="24"/>
        </w:rPr>
        <w:t xml:space="preserve">ge:                                        </w:t>
      </w:r>
      <w:r w:rsidRPr="0097638D">
        <w:rPr>
          <w:rFonts w:ascii="Arial" w:hAnsi="Arial" w:cs="Arial"/>
          <w:b/>
          <w:bCs/>
          <w:spacing w:val="49"/>
          <w:sz w:val="24"/>
          <w:szCs w:val="24"/>
        </w:rPr>
        <w:t xml:space="preserve"> </w:t>
      </w:r>
      <w:r w:rsidRPr="0097638D">
        <w:rPr>
          <w:rFonts w:ascii="Arial" w:hAnsi="Arial" w:cs="Arial"/>
          <w:spacing w:val="1"/>
          <w:sz w:val="24"/>
          <w:szCs w:val="24"/>
        </w:rPr>
        <w:t>31 Years</w:t>
      </w:r>
    </w:p>
    <w:p w:rsidR="0097638D" w:rsidRPr="0097638D" w:rsidRDefault="0097638D" w:rsidP="00665F9C">
      <w:pPr>
        <w:autoSpaceDE w:val="0"/>
        <w:autoSpaceDN w:val="0"/>
        <w:adjustRightInd w:val="0"/>
        <w:spacing w:before="16" w:after="0" w:line="240" w:lineRule="auto"/>
        <w:rPr>
          <w:rFonts w:ascii="Arial" w:hAnsi="Arial" w:cs="Arial"/>
          <w:sz w:val="26"/>
          <w:szCs w:val="26"/>
          <w:highlight w:val="yellow"/>
        </w:rPr>
      </w:pPr>
    </w:p>
    <w:p w:rsidR="0097638D" w:rsidRPr="0097638D" w:rsidRDefault="0097638D" w:rsidP="00665F9C">
      <w:pPr>
        <w:autoSpaceDE w:val="0"/>
        <w:autoSpaceDN w:val="0"/>
        <w:adjustRightInd w:val="0"/>
        <w:spacing w:after="0" w:line="240" w:lineRule="auto"/>
        <w:rPr>
          <w:rFonts w:ascii="Arial" w:hAnsi="Arial" w:cs="Arial"/>
          <w:sz w:val="24"/>
          <w:szCs w:val="24"/>
        </w:rPr>
      </w:pPr>
      <w:r w:rsidRPr="0097638D">
        <w:rPr>
          <w:rFonts w:ascii="Arial" w:hAnsi="Arial" w:cs="Arial"/>
          <w:b/>
          <w:bCs/>
          <w:spacing w:val="-2"/>
          <w:sz w:val="24"/>
          <w:szCs w:val="24"/>
        </w:rPr>
        <w:t>Y</w:t>
      </w:r>
      <w:r w:rsidRPr="0097638D">
        <w:rPr>
          <w:rFonts w:ascii="Arial" w:hAnsi="Arial" w:cs="Arial"/>
          <w:b/>
          <w:bCs/>
          <w:sz w:val="24"/>
          <w:szCs w:val="24"/>
        </w:rPr>
        <w:t>oun</w:t>
      </w:r>
      <w:r w:rsidRPr="0097638D">
        <w:rPr>
          <w:rFonts w:ascii="Arial" w:hAnsi="Arial" w:cs="Arial"/>
          <w:b/>
          <w:bCs/>
          <w:spacing w:val="-1"/>
          <w:sz w:val="24"/>
          <w:szCs w:val="24"/>
        </w:rPr>
        <w:t>g</w:t>
      </w:r>
      <w:r w:rsidRPr="0097638D">
        <w:rPr>
          <w:rFonts w:ascii="Arial" w:hAnsi="Arial" w:cs="Arial"/>
          <w:b/>
          <w:bCs/>
          <w:spacing w:val="1"/>
          <w:sz w:val="24"/>
          <w:szCs w:val="24"/>
        </w:rPr>
        <w:t>es</w:t>
      </w:r>
      <w:r w:rsidRPr="0097638D">
        <w:rPr>
          <w:rFonts w:ascii="Arial" w:hAnsi="Arial" w:cs="Arial"/>
          <w:b/>
          <w:bCs/>
          <w:sz w:val="24"/>
          <w:szCs w:val="24"/>
        </w:rPr>
        <w:t>t Soldi</w:t>
      </w:r>
      <w:r w:rsidRPr="0097638D">
        <w:rPr>
          <w:rFonts w:ascii="Arial" w:hAnsi="Arial" w:cs="Arial"/>
          <w:b/>
          <w:bCs/>
          <w:spacing w:val="1"/>
          <w:sz w:val="24"/>
          <w:szCs w:val="24"/>
        </w:rPr>
        <w:t>e</w:t>
      </w:r>
      <w:r w:rsidRPr="0097638D">
        <w:rPr>
          <w:rFonts w:ascii="Arial" w:hAnsi="Arial" w:cs="Arial"/>
          <w:b/>
          <w:bCs/>
          <w:sz w:val="24"/>
          <w:szCs w:val="24"/>
        </w:rPr>
        <w:t xml:space="preserve">r:                                 </w:t>
      </w:r>
      <w:r w:rsidRPr="0097638D">
        <w:rPr>
          <w:rFonts w:ascii="Arial" w:hAnsi="Arial" w:cs="Arial"/>
          <w:b/>
          <w:bCs/>
          <w:spacing w:val="6"/>
          <w:sz w:val="24"/>
          <w:szCs w:val="24"/>
        </w:rPr>
        <w:t xml:space="preserve"> </w:t>
      </w:r>
      <w:proofErr w:type="spellStart"/>
      <w:r w:rsidR="00650934">
        <w:rPr>
          <w:rFonts w:ascii="Arial" w:hAnsi="Arial" w:cs="Arial"/>
          <w:spacing w:val="1"/>
          <w:sz w:val="24"/>
          <w:szCs w:val="24"/>
        </w:rPr>
        <w:t>Pte.</w:t>
      </w:r>
      <w:proofErr w:type="spellEnd"/>
      <w:r w:rsidR="00650934">
        <w:rPr>
          <w:rFonts w:ascii="Arial" w:hAnsi="Arial" w:cs="Arial"/>
          <w:spacing w:val="1"/>
          <w:sz w:val="24"/>
          <w:szCs w:val="24"/>
        </w:rPr>
        <w:t xml:space="preserve"> Matthew Quirke, 20 </w:t>
      </w:r>
      <w:proofErr w:type="spellStart"/>
      <w:r w:rsidR="00650934">
        <w:rPr>
          <w:rFonts w:ascii="Arial" w:hAnsi="Arial" w:cs="Arial"/>
          <w:spacing w:val="1"/>
          <w:sz w:val="24"/>
          <w:szCs w:val="24"/>
        </w:rPr>
        <w:t>yrs</w:t>
      </w:r>
      <w:proofErr w:type="spellEnd"/>
      <w:r w:rsidR="00650934">
        <w:rPr>
          <w:rFonts w:ascii="Arial" w:hAnsi="Arial" w:cs="Arial"/>
          <w:spacing w:val="1"/>
          <w:sz w:val="24"/>
          <w:szCs w:val="24"/>
        </w:rPr>
        <w:t xml:space="preserve">, 24 MAR </w:t>
      </w:r>
      <w:r w:rsidRPr="0097638D">
        <w:rPr>
          <w:rFonts w:ascii="Arial" w:hAnsi="Arial" w:cs="Arial"/>
          <w:spacing w:val="1"/>
          <w:sz w:val="24"/>
          <w:szCs w:val="24"/>
        </w:rPr>
        <w:t>2003</w:t>
      </w:r>
    </w:p>
    <w:p w:rsidR="0097638D" w:rsidRPr="0097638D" w:rsidRDefault="0097638D" w:rsidP="00665F9C">
      <w:pPr>
        <w:autoSpaceDE w:val="0"/>
        <w:autoSpaceDN w:val="0"/>
        <w:adjustRightInd w:val="0"/>
        <w:spacing w:before="16" w:after="0" w:line="240" w:lineRule="auto"/>
        <w:rPr>
          <w:rFonts w:ascii="Arial" w:hAnsi="Arial" w:cs="Arial"/>
          <w:sz w:val="26"/>
          <w:szCs w:val="26"/>
          <w:highlight w:val="yellow"/>
        </w:rPr>
      </w:pPr>
    </w:p>
    <w:p w:rsidR="0097638D" w:rsidRPr="0097638D" w:rsidRDefault="0097638D" w:rsidP="00665F9C">
      <w:pPr>
        <w:autoSpaceDE w:val="0"/>
        <w:autoSpaceDN w:val="0"/>
        <w:adjustRightInd w:val="0"/>
        <w:spacing w:after="0" w:line="240" w:lineRule="auto"/>
        <w:ind w:left="4321" w:right="311" w:hanging="4321"/>
        <w:rPr>
          <w:rFonts w:ascii="Arial" w:hAnsi="Arial" w:cs="Arial"/>
          <w:b/>
          <w:bCs/>
          <w:sz w:val="24"/>
          <w:szCs w:val="24"/>
        </w:rPr>
      </w:pPr>
      <w:r w:rsidRPr="0097638D">
        <w:rPr>
          <w:rFonts w:ascii="Arial" w:hAnsi="Arial" w:cs="Arial"/>
          <w:b/>
          <w:bCs/>
          <w:spacing w:val="-1"/>
          <w:sz w:val="24"/>
          <w:szCs w:val="24"/>
        </w:rPr>
        <w:t>M</w:t>
      </w:r>
      <w:r w:rsidRPr="0097638D">
        <w:rPr>
          <w:rFonts w:ascii="Arial" w:hAnsi="Arial" w:cs="Arial"/>
          <w:b/>
          <w:bCs/>
          <w:sz w:val="24"/>
          <w:szCs w:val="24"/>
        </w:rPr>
        <w:t xml:space="preserve">ost </w:t>
      </w:r>
      <w:r w:rsidRPr="0097638D">
        <w:rPr>
          <w:rFonts w:ascii="Arial" w:hAnsi="Arial" w:cs="Arial"/>
          <w:b/>
          <w:bCs/>
          <w:spacing w:val="2"/>
          <w:sz w:val="24"/>
          <w:szCs w:val="24"/>
        </w:rPr>
        <w:t>O</w:t>
      </w:r>
      <w:r w:rsidRPr="0097638D">
        <w:rPr>
          <w:rFonts w:ascii="Arial" w:hAnsi="Arial" w:cs="Arial"/>
          <w:b/>
          <w:bCs/>
          <w:spacing w:val="-3"/>
          <w:sz w:val="24"/>
          <w:szCs w:val="24"/>
        </w:rPr>
        <w:t>v</w:t>
      </w:r>
      <w:r w:rsidRPr="0097638D">
        <w:rPr>
          <w:rFonts w:ascii="Arial" w:hAnsi="Arial" w:cs="Arial"/>
          <w:b/>
          <w:bCs/>
          <w:spacing w:val="1"/>
          <w:sz w:val="24"/>
          <w:szCs w:val="24"/>
        </w:rPr>
        <w:t>e</w:t>
      </w:r>
      <w:r w:rsidRPr="0097638D">
        <w:rPr>
          <w:rFonts w:ascii="Arial" w:hAnsi="Arial" w:cs="Arial"/>
          <w:b/>
          <w:bCs/>
          <w:sz w:val="24"/>
          <w:szCs w:val="24"/>
        </w:rPr>
        <w:t>r</w:t>
      </w:r>
      <w:r w:rsidRPr="0097638D">
        <w:rPr>
          <w:rFonts w:ascii="Arial" w:hAnsi="Arial" w:cs="Arial"/>
          <w:b/>
          <w:bCs/>
          <w:spacing w:val="1"/>
          <w:sz w:val="24"/>
          <w:szCs w:val="24"/>
        </w:rPr>
        <w:t>sea</w:t>
      </w:r>
      <w:r w:rsidRPr="0097638D">
        <w:rPr>
          <w:rFonts w:ascii="Arial" w:hAnsi="Arial" w:cs="Arial"/>
          <w:b/>
          <w:bCs/>
          <w:sz w:val="24"/>
          <w:szCs w:val="24"/>
        </w:rPr>
        <w:t>s</w:t>
      </w:r>
      <w:r w:rsidRPr="0097638D">
        <w:rPr>
          <w:rFonts w:ascii="Arial" w:hAnsi="Arial" w:cs="Arial"/>
          <w:b/>
          <w:bCs/>
          <w:spacing w:val="-1"/>
          <w:sz w:val="24"/>
          <w:szCs w:val="24"/>
        </w:rPr>
        <w:t xml:space="preserve"> </w:t>
      </w:r>
      <w:r w:rsidRPr="0097638D">
        <w:rPr>
          <w:rFonts w:ascii="Arial" w:hAnsi="Arial" w:cs="Arial"/>
          <w:b/>
          <w:bCs/>
          <w:sz w:val="24"/>
          <w:szCs w:val="24"/>
        </w:rPr>
        <w:t>Tour</w:t>
      </w:r>
      <w:r w:rsidRPr="0097638D">
        <w:rPr>
          <w:rFonts w:ascii="Arial" w:hAnsi="Arial" w:cs="Arial"/>
          <w:b/>
          <w:bCs/>
          <w:spacing w:val="-1"/>
          <w:sz w:val="24"/>
          <w:szCs w:val="24"/>
        </w:rPr>
        <w:t>s</w:t>
      </w:r>
      <w:r w:rsidRPr="0097638D">
        <w:rPr>
          <w:rFonts w:ascii="Arial" w:hAnsi="Arial" w:cs="Arial"/>
          <w:b/>
          <w:bCs/>
          <w:spacing w:val="-1"/>
          <w:sz w:val="24"/>
          <w:szCs w:val="24"/>
        </w:rPr>
        <w:tab/>
      </w:r>
      <w:proofErr w:type="spellStart"/>
      <w:r w:rsidRPr="0097638D">
        <w:rPr>
          <w:rFonts w:ascii="Arial" w:hAnsi="Arial" w:cs="Arial"/>
          <w:spacing w:val="1"/>
          <w:sz w:val="24"/>
          <w:szCs w:val="24"/>
        </w:rPr>
        <w:t>Sgt</w:t>
      </w:r>
      <w:r w:rsidR="00650934">
        <w:rPr>
          <w:rFonts w:ascii="Arial" w:hAnsi="Arial" w:cs="Arial"/>
          <w:spacing w:val="1"/>
          <w:sz w:val="24"/>
          <w:szCs w:val="24"/>
        </w:rPr>
        <w:t>.</w:t>
      </w:r>
      <w:proofErr w:type="spellEnd"/>
      <w:r w:rsidRPr="0097638D">
        <w:rPr>
          <w:rFonts w:ascii="Arial" w:hAnsi="Arial" w:cs="Arial"/>
          <w:spacing w:val="1"/>
          <w:sz w:val="24"/>
          <w:szCs w:val="24"/>
        </w:rPr>
        <w:t xml:space="preserve"> </w:t>
      </w:r>
      <w:r w:rsidR="00650934">
        <w:rPr>
          <w:rFonts w:ascii="Arial" w:hAnsi="Arial" w:cs="Arial"/>
          <w:spacing w:val="1"/>
          <w:sz w:val="24"/>
          <w:szCs w:val="24"/>
        </w:rPr>
        <w:t xml:space="preserve">Enda </w:t>
      </w:r>
      <w:r w:rsidRPr="0097638D">
        <w:rPr>
          <w:rFonts w:ascii="Arial" w:hAnsi="Arial" w:cs="Arial"/>
          <w:spacing w:val="1"/>
          <w:sz w:val="24"/>
          <w:szCs w:val="24"/>
        </w:rPr>
        <w:t>Fitzpatrick</w:t>
      </w:r>
      <w:r w:rsidR="00650934">
        <w:rPr>
          <w:rFonts w:ascii="Arial" w:hAnsi="Arial" w:cs="Arial"/>
          <w:spacing w:val="1"/>
          <w:sz w:val="24"/>
          <w:szCs w:val="24"/>
        </w:rPr>
        <w:t>, 13 Trips</w:t>
      </w:r>
    </w:p>
    <w:p w:rsidR="0097638D" w:rsidRPr="0097638D" w:rsidRDefault="0097638D" w:rsidP="00665F9C">
      <w:pPr>
        <w:autoSpaceDE w:val="0"/>
        <w:autoSpaceDN w:val="0"/>
        <w:adjustRightInd w:val="0"/>
        <w:spacing w:after="0" w:line="240" w:lineRule="auto"/>
        <w:ind w:left="4321" w:right="311" w:hanging="4321"/>
        <w:rPr>
          <w:rFonts w:ascii="Arial" w:hAnsi="Arial" w:cs="Arial"/>
          <w:sz w:val="26"/>
          <w:szCs w:val="26"/>
          <w:highlight w:val="yellow"/>
        </w:rPr>
      </w:pPr>
    </w:p>
    <w:p w:rsidR="0097638D" w:rsidRPr="0097638D" w:rsidRDefault="0097638D" w:rsidP="00665F9C">
      <w:pPr>
        <w:autoSpaceDE w:val="0"/>
        <w:autoSpaceDN w:val="0"/>
        <w:adjustRightInd w:val="0"/>
        <w:spacing w:after="0" w:line="240" w:lineRule="auto"/>
        <w:rPr>
          <w:rFonts w:ascii="Arial" w:hAnsi="Arial" w:cs="Arial"/>
          <w:sz w:val="24"/>
          <w:szCs w:val="24"/>
        </w:rPr>
      </w:pPr>
      <w:r w:rsidRPr="0097638D">
        <w:rPr>
          <w:rFonts w:ascii="Arial" w:hAnsi="Arial" w:cs="Arial"/>
          <w:b/>
          <w:bCs/>
          <w:sz w:val="24"/>
          <w:szCs w:val="24"/>
        </w:rPr>
        <w:t>Fir</w:t>
      </w:r>
      <w:r w:rsidRPr="0097638D">
        <w:rPr>
          <w:rFonts w:ascii="Arial" w:hAnsi="Arial" w:cs="Arial"/>
          <w:b/>
          <w:bCs/>
          <w:spacing w:val="1"/>
          <w:sz w:val="24"/>
          <w:szCs w:val="24"/>
        </w:rPr>
        <w:t>s</w:t>
      </w:r>
      <w:r w:rsidRPr="0097638D">
        <w:rPr>
          <w:rFonts w:ascii="Arial" w:hAnsi="Arial" w:cs="Arial"/>
          <w:b/>
          <w:bCs/>
          <w:sz w:val="24"/>
          <w:szCs w:val="24"/>
        </w:rPr>
        <w:t xml:space="preserve">t </w:t>
      </w:r>
      <w:r w:rsidRPr="0097638D">
        <w:rPr>
          <w:rFonts w:ascii="Arial" w:hAnsi="Arial" w:cs="Arial"/>
          <w:b/>
          <w:bCs/>
          <w:spacing w:val="-1"/>
          <w:sz w:val="24"/>
          <w:szCs w:val="24"/>
        </w:rPr>
        <w:t>t</w:t>
      </w:r>
      <w:r w:rsidRPr="0097638D">
        <w:rPr>
          <w:rFonts w:ascii="Arial" w:hAnsi="Arial" w:cs="Arial"/>
          <w:b/>
          <w:bCs/>
          <w:sz w:val="24"/>
          <w:szCs w:val="24"/>
        </w:rPr>
        <w:t>our of du</w:t>
      </w:r>
      <w:r w:rsidRPr="0097638D">
        <w:rPr>
          <w:rFonts w:ascii="Arial" w:hAnsi="Arial" w:cs="Arial"/>
          <w:b/>
          <w:bCs/>
          <w:spacing w:val="1"/>
          <w:sz w:val="24"/>
          <w:szCs w:val="24"/>
        </w:rPr>
        <w:t>t</w:t>
      </w:r>
      <w:r w:rsidRPr="0097638D">
        <w:rPr>
          <w:rFonts w:ascii="Arial" w:hAnsi="Arial" w:cs="Arial"/>
          <w:b/>
          <w:bCs/>
          <w:sz w:val="24"/>
          <w:szCs w:val="24"/>
        </w:rPr>
        <w:t>y</w:t>
      </w:r>
      <w:r w:rsidRPr="0097638D">
        <w:rPr>
          <w:rFonts w:ascii="Arial" w:hAnsi="Arial" w:cs="Arial"/>
          <w:b/>
          <w:bCs/>
          <w:spacing w:val="-4"/>
          <w:sz w:val="24"/>
          <w:szCs w:val="24"/>
        </w:rPr>
        <w:t xml:space="preserve"> </w:t>
      </w:r>
      <w:r w:rsidRPr="0097638D">
        <w:rPr>
          <w:rFonts w:ascii="Arial" w:hAnsi="Arial" w:cs="Arial"/>
          <w:b/>
          <w:bCs/>
          <w:spacing w:val="1"/>
          <w:sz w:val="24"/>
          <w:szCs w:val="24"/>
        </w:rPr>
        <w:t>a</w:t>
      </w:r>
      <w:r w:rsidRPr="0097638D">
        <w:rPr>
          <w:rFonts w:ascii="Arial" w:hAnsi="Arial" w:cs="Arial"/>
          <w:b/>
          <w:bCs/>
          <w:sz w:val="24"/>
          <w:szCs w:val="24"/>
        </w:rPr>
        <w:t xml:space="preserve">broad:                    </w:t>
      </w:r>
      <w:r w:rsidRPr="0097638D">
        <w:rPr>
          <w:rFonts w:ascii="Arial" w:hAnsi="Arial" w:cs="Arial"/>
          <w:b/>
          <w:bCs/>
          <w:spacing w:val="58"/>
          <w:sz w:val="24"/>
          <w:szCs w:val="24"/>
        </w:rPr>
        <w:t xml:space="preserve"> </w:t>
      </w:r>
      <w:r w:rsidRPr="0097638D">
        <w:rPr>
          <w:rFonts w:ascii="Arial" w:hAnsi="Arial" w:cs="Arial"/>
          <w:spacing w:val="1"/>
          <w:sz w:val="24"/>
          <w:szCs w:val="24"/>
        </w:rPr>
        <w:t>34 personnel</w:t>
      </w:r>
    </w:p>
    <w:p w:rsidR="0097638D" w:rsidRPr="0097638D" w:rsidRDefault="0097638D" w:rsidP="00665F9C">
      <w:pPr>
        <w:autoSpaceDE w:val="0"/>
        <w:autoSpaceDN w:val="0"/>
        <w:adjustRightInd w:val="0"/>
        <w:spacing w:before="17" w:after="0" w:line="240" w:lineRule="auto"/>
        <w:rPr>
          <w:rFonts w:ascii="Arial" w:hAnsi="Arial" w:cs="Arial"/>
          <w:sz w:val="26"/>
          <w:szCs w:val="26"/>
          <w:highlight w:val="yellow"/>
        </w:rPr>
      </w:pPr>
    </w:p>
    <w:p w:rsidR="0097638D" w:rsidRPr="0097638D" w:rsidRDefault="0097638D" w:rsidP="00665F9C">
      <w:pPr>
        <w:autoSpaceDE w:val="0"/>
        <w:autoSpaceDN w:val="0"/>
        <w:adjustRightInd w:val="0"/>
        <w:spacing w:after="0" w:line="240" w:lineRule="auto"/>
        <w:rPr>
          <w:rFonts w:ascii="Arial" w:hAnsi="Arial" w:cs="Arial"/>
          <w:sz w:val="24"/>
          <w:szCs w:val="24"/>
        </w:rPr>
      </w:pPr>
      <w:r w:rsidRPr="0097638D">
        <w:rPr>
          <w:rFonts w:ascii="Arial" w:hAnsi="Arial" w:cs="Arial"/>
          <w:b/>
          <w:bCs/>
          <w:spacing w:val="-5"/>
          <w:sz w:val="24"/>
          <w:szCs w:val="24"/>
        </w:rPr>
        <w:t>A</w:t>
      </w:r>
      <w:r w:rsidRPr="0097638D">
        <w:rPr>
          <w:rFonts w:ascii="Arial" w:hAnsi="Arial" w:cs="Arial"/>
          <w:b/>
          <w:bCs/>
          <w:spacing w:val="1"/>
          <w:sz w:val="24"/>
          <w:szCs w:val="24"/>
        </w:rPr>
        <w:t>c</w:t>
      </w:r>
      <w:r w:rsidRPr="0097638D">
        <w:rPr>
          <w:rFonts w:ascii="Arial" w:hAnsi="Arial" w:cs="Arial"/>
          <w:b/>
          <w:bCs/>
          <w:spacing w:val="3"/>
          <w:sz w:val="24"/>
          <w:szCs w:val="24"/>
        </w:rPr>
        <w:t>c</w:t>
      </w:r>
      <w:r w:rsidRPr="0097638D">
        <w:rPr>
          <w:rFonts w:ascii="Arial" w:hAnsi="Arial" w:cs="Arial"/>
          <w:b/>
          <w:bCs/>
          <w:sz w:val="24"/>
          <w:szCs w:val="24"/>
        </w:rPr>
        <w:t>umul</w:t>
      </w:r>
      <w:r w:rsidRPr="0097638D">
        <w:rPr>
          <w:rFonts w:ascii="Arial" w:hAnsi="Arial" w:cs="Arial"/>
          <w:b/>
          <w:bCs/>
          <w:spacing w:val="1"/>
          <w:sz w:val="24"/>
          <w:szCs w:val="24"/>
        </w:rPr>
        <w:t>a</w:t>
      </w:r>
      <w:r w:rsidRPr="0097638D">
        <w:rPr>
          <w:rFonts w:ascii="Arial" w:hAnsi="Arial" w:cs="Arial"/>
          <w:b/>
          <w:bCs/>
          <w:sz w:val="24"/>
          <w:szCs w:val="24"/>
        </w:rPr>
        <w:t>ted trip</w:t>
      </w:r>
      <w:r w:rsidRPr="0097638D">
        <w:rPr>
          <w:rFonts w:ascii="Arial" w:hAnsi="Arial" w:cs="Arial"/>
          <w:b/>
          <w:bCs/>
          <w:spacing w:val="1"/>
          <w:sz w:val="24"/>
          <w:szCs w:val="24"/>
        </w:rPr>
        <w:t>s</w:t>
      </w:r>
      <w:r w:rsidRPr="0097638D">
        <w:rPr>
          <w:rFonts w:ascii="Arial" w:hAnsi="Arial" w:cs="Arial"/>
          <w:b/>
          <w:bCs/>
          <w:sz w:val="24"/>
          <w:szCs w:val="24"/>
        </w:rPr>
        <w:t xml:space="preserve">:                               </w:t>
      </w:r>
      <w:r w:rsidR="00D42E3A">
        <w:rPr>
          <w:rFonts w:ascii="Arial" w:hAnsi="Arial" w:cs="Arial"/>
          <w:b/>
          <w:bCs/>
          <w:spacing w:val="19"/>
          <w:sz w:val="24"/>
          <w:szCs w:val="24"/>
        </w:rPr>
        <w:t xml:space="preserve"> </w:t>
      </w:r>
      <w:r w:rsidRPr="0097638D">
        <w:rPr>
          <w:rFonts w:ascii="Arial" w:hAnsi="Arial" w:cs="Arial"/>
          <w:spacing w:val="1"/>
          <w:sz w:val="24"/>
          <w:szCs w:val="24"/>
        </w:rPr>
        <w:t>Over 260 tours of duty</w:t>
      </w:r>
    </w:p>
    <w:p w:rsidR="0097638D" w:rsidRPr="0097638D" w:rsidRDefault="0097638D" w:rsidP="00665F9C">
      <w:pPr>
        <w:autoSpaceDE w:val="0"/>
        <w:autoSpaceDN w:val="0"/>
        <w:adjustRightInd w:val="0"/>
        <w:spacing w:before="16" w:after="0" w:line="240" w:lineRule="auto"/>
        <w:rPr>
          <w:rFonts w:ascii="Arial" w:hAnsi="Arial" w:cs="Arial"/>
          <w:sz w:val="26"/>
          <w:szCs w:val="26"/>
          <w:highlight w:val="yellow"/>
        </w:rPr>
      </w:pPr>
    </w:p>
    <w:p w:rsidR="0097638D" w:rsidRPr="0097638D" w:rsidRDefault="0097638D" w:rsidP="0097638D">
      <w:pPr>
        <w:autoSpaceDE w:val="0"/>
        <w:autoSpaceDN w:val="0"/>
        <w:adjustRightInd w:val="0"/>
        <w:spacing w:after="0" w:line="240" w:lineRule="auto"/>
        <w:ind w:right="69"/>
        <w:rPr>
          <w:rFonts w:ascii="Arial" w:hAnsi="Arial" w:cs="Arial"/>
          <w:color w:val="FF0000"/>
          <w:sz w:val="24"/>
          <w:szCs w:val="24"/>
        </w:rPr>
      </w:pPr>
      <w:r w:rsidRPr="0097638D">
        <w:rPr>
          <w:rFonts w:ascii="Arial" w:hAnsi="Arial" w:cs="Arial"/>
          <w:b/>
          <w:bCs/>
          <w:sz w:val="24"/>
          <w:szCs w:val="24"/>
        </w:rPr>
        <w:t>Troo</w:t>
      </w:r>
      <w:r w:rsidRPr="0097638D">
        <w:rPr>
          <w:rFonts w:ascii="Arial" w:hAnsi="Arial" w:cs="Arial"/>
          <w:b/>
          <w:bCs/>
          <w:spacing w:val="-1"/>
          <w:sz w:val="24"/>
          <w:szCs w:val="24"/>
        </w:rPr>
        <w:t>p</w:t>
      </w:r>
      <w:r w:rsidRPr="0097638D">
        <w:rPr>
          <w:rFonts w:ascii="Arial" w:hAnsi="Arial" w:cs="Arial"/>
          <w:b/>
          <w:bCs/>
          <w:sz w:val="24"/>
          <w:szCs w:val="24"/>
        </w:rPr>
        <w:t>s</w:t>
      </w:r>
      <w:r w:rsidRPr="0097638D">
        <w:rPr>
          <w:rFonts w:ascii="Arial" w:hAnsi="Arial" w:cs="Arial"/>
          <w:b/>
          <w:bCs/>
          <w:spacing w:val="1"/>
          <w:sz w:val="24"/>
          <w:szCs w:val="24"/>
        </w:rPr>
        <w:t xml:space="preserve"> </w:t>
      </w:r>
      <w:r w:rsidRPr="0097638D">
        <w:rPr>
          <w:rFonts w:ascii="Arial" w:hAnsi="Arial" w:cs="Arial"/>
          <w:b/>
          <w:bCs/>
          <w:sz w:val="24"/>
          <w:szCs w:val="24"/>
        </w:rPr>
        <w:t>h</w:t>
      </w:r>
      <w:r w:rsidRPr="0097638D">
        <w:rPr>
          <w:rFonts w:ascii="Arial" w:hAnsi="Arial" w:cs="Arial"/>
          <w:b/>
          <w:bCs/>
          <w:spacing w:val="1"/>
          <w:sz w:val="24"/>
          <w:szCs w:val="24"/>
        </w:rPr>
        <w:t>a</w:t>
      </w:r>
      <w:r w:rsidRPr="0097638D">
        <w:rPr>
          <w:rFonts w:ascii="Arial" w:hAnsi="Arial" w:cs="Arial"/>
          <w:b/>
          <w:bCs/>
          <w:spacing w:val="-4"/>
          <w:sz w:val="24"/>
          <w:szCs w:val="24"/>
        </w:rPr>
        <w:t>v</w:t>
      </w:r>
      <w:r w:rsidRPr="0097638D">
        <w:rPr>
          <w:rFonts w:ascii="Arial" w:hAnsi="Arial" w:cs="Arial"/>
          <w:b/>
          <w:bCs/>
          <w:sz w:val="24"/>
          <w:szCs w:val="24"/>
        </w:rPr>
        <w:t>e</w:t>
      </w:r>
      <w:r w:rsidRPr="0097638D">
        <w:rPr>
          <w:rFonts w:ascii="Arial" w:hAnsi="Arial" w:cs="Arial"/>
          <w:b/>
          <w:bCs/>
          <w:spacing w:val="1"/>
          <w:sz w:val="24"/>
          <w:szCs w:val="24"/>
        </w:rPr>
        <w:t xml:space="preserve"> </w:t>
      </w:r>
      <w:r w:rsidRPr="0097638D">
        <w:rPr>
          <w:rFonts w:ascii="Arial" w:hAnsi="Arial" w:cs="Arial"/>
          <w:b/>
          <w:bCs/>
          <w:sz w:val="24"/>
          <w:szCs w:val="24"/>
        </w:rPr>
        <w:t>pr</w:t>
      </w:r>
      <w:r w:rsidRPr="0097638D">
        <w:rPr>
          <w:rFonts w:ascii="Arial" w:hAnsi="Arial" w:cs="Arial"/>
          <w:b/>
          <w:bCs/>
          <w:spacing w:val="4"/>
          <w:sz w:val="24"/>
          <w:szCs w:val="24"/>
        </w:rPr>
        <w:t>e</w:t>
      </w:r>
      <w:r w:rsidRPr="0097638D">
        <w:rPr>
          <w:rFonts w:ascii="Arial" w:hAnsi="Arial" w:cs="Arial"/>
          <w:b/>
          <w:bCs/>
          <w:spacing w:val="-4"/>
          <w:sz w:val="24"/>
          <w:szCs w:val="24"/>
        </w:rPr>
        <w:t>v</w:t>
      </w:r>
      <w:r w:rsidRPr="0097638D">
        <w:rPr>
          <w:rFonts w:ascii="Arial" w:hAnsi="Arial" w:cs="Arial"/>
          <w:b/>
          <w:bCs/>
          <w:sz w:val="24"/>
          <w:szCs w:val="24"/>
        </w:rPr>
        <w:t>io</w:t>
      </w:r>
      <w:r w:rsidRPr="0097638D">
        <w:rPr>
          <w:rFonts w:ascii="Arial" w:hAnsi="Arial" w:cs="Arial"/>
          <w:b/>
          <w:bCs/>
          <w:spacing w:val="2"/>
          <w:sz w:val="24"/>
          <w:szCs w:val="24"/>
        </w:rPr>
        <w:t>u</w:t>
      </w:r>
      <w:r w:rsidRPr="0097638D">
        <w:rPr>
          <w:rFonts w:ascii="Arial" w:hAnsi="Arial" w:cs="Arial"/>
          <w:b/>
          <w:bCs/>
          <w:spacing w:val="1"/>
          <w:sz w:val="24"/>
          <w:szCs w:val="24"/>
        </w:rPr>
        <w:t>s</w:t>
      </w:r>
      <w:r w:rsidRPr="0097638D">
        <w:rPr>
          <w:rFonts w:ascii="Arial" w:hAnsi="Arial" w:cs="Arial"/>
          <w:b/>
          <w:bCs/>
          <w:spacing w:val="3"/>
          <w:sz w:val="24"/>
          <w:szCs w:val="24"/>
        </w:rPr>
        <w:t>l</w:t>
      </w:r>
      <w:r w:rsidRPr="0097638D">
        <w:rPr>
          <w:rFonts w:ascii="Arial" w:hAnsi="Arial" w:cs="Arial"/>
          <w:b/>
          <w:bCs/>
          <w:sz w:val="24"/>
          <w:szCs w:val="24"/>
        </w:rPr>
        <w:t>y</w:t>
      </w:r>
      <w:r w:rsidRPr="0097638D">
        <w:rPr>
          <w:rFonts w:ascii="Arial" w:hAnsi="Arial" w:cs="Arial"/>
          <w:b/>
          <w:bCs/>
          <w:spacing w:val="-6"/>
          <w:sz w:val="24"/>
          <w:szCs w:val="24"/>
        </w:rPr>
        <w:t xml:space="preserve"> </w:t>
      </w:r>
      <w:r w:rsidRPr="0097638D">
        <w:rPr>
          <w:rFonts w:ascii="Arial" w:hAnsi="Arial" w:cs="Arial"/>
          <w:b/>
          <w:bCs/>
          <w:spacing w:val="1"/>
          <w:sz w:val="24"/>
          <w:szCs w:val="24"/>
        </w:rPr>
        <w:t>se</w:t>
      </w:r>
      <w:r w:rsidRPr="0097638D">
        <w:rPr>
          <w:rFonts w:ascii="Arial" w:hAnsi="Arial" w:cs="Arial"/>
          <w:b/>
          <w:bCs/>
          <w:spacing w:val="2"/>
          <w:sz w:val="24"/>
          <w:szCs w:val="24"/>
        </w:rPr>
        <w:t>r</w:t>
      </w:r>
      <w:r w:rsidRPr="0097638D">
        <w:rPr>
          <w:rFonts w:ascii="Arial" w:hAnsi="Arial" w:cs="Arial"/>
          <w:b/>
          <w:bCs/>
          <w:spacing w:val="-4"/>
          <w:sz w:val="24"/>
          <w:szCs w:val="24"/>
        </w:rPr>
        <w:t>v</w:t>
      </w:r>
      <w:r w:rsidRPr="0097638D">
        <w:rPr>
          <w:rFonts w:ascii="Arial" w:hAnsi="Arial" w:cs="Arial"/>
          <w:b/>
          <w:bCs/>
          <w:spacing w:val="1"/>
          <w:sz w:val="24"/>
          <w:szCs w:val="24"/>
        </w:rPr>
        <w:t>e</w:t>
      </w:r>
      <w:r w:rsidRPr="0097638D">
        <w:rPr>
          <w:rFonts w:ascii="Arial" w:hAnsi="Arial" w:cs="Arial"/>
          <w:b/>
          <w:bCs/>
          <w:sz w:val="24"/>
          <w:szCs w:val="24"/>
        </w:rPr>
        <w:t xml:space="preserve">d in;     </w:t>
      </w:r>
      <w:r w:rsidRPr="0097638D">
        <w:rPr>
          <w:rFonts w:ascii="Arial" w:hAnsi="Arial" w:cs="Arial"/>
          <w:b/>
          <w:bCs/>
          <w:spacing w:val="7"/>
          <w:sz w:val="24"/>
          <w:szCs w:val="24"/>
        </w:rPr>
        <w:t xml:space="preserve"> </w:t>
      </w:r>
      <w:r w:rsidRPr="0097638D">
        <w:rPr>
          <w:rFonts w:ascii="Arial" w:hAnsi="Arial" w:cs="Arial"/>
          <w:spacing w:val="1"/>
          <w:sz w:val="24"/>
          <w:szCs w:val="24"/>
        </w:rPr>
        <w:t>UNDOF (Israeli Occupied Golan and Syria), UNIFIL (Lebanon), SFOR (Bosnia), KFOR (Kosovo), EUFOR (Bosnia), EUTM (Mali), MINURCAT (Central African Republic and Chad), EUFOR (Chad),INTERFET (East Timor), UNTAET (East Timor) UNMIL (Liberia), UNMEE (Ethiopia and Eritrea) and TCHAD.</w:t>
      </w:r>
    </w:p>
    <w:p w:rsidR="0097638D" w:rsidRPr="0097638D" w:rsidRDefault="0097638D" w:rsidP="0097638D">
      <w:pPr>
        <w:autoSpaceDE w:val="0"/>
        <w:autoSpaceDN w:val="0"/>
        <w:adjustRightInd w:val="0"/>
        <w:spacing w:before="2" w:after="0" w:line="150" w:lineRule="exact"/>
        <w:rPr>
          <w:rFonts w:ascii="Arial" w:hAnsi="Arial" w:cs="Arial"/>
          <w:sz w:val="15"/>
          <w:szCs w:val="15"/>
          <w:highlight w:val="yellow"/>
        </w:rPr>
      </w:pPr>
    </w:p>
    <w:p w:rsidR="0097638D" w:rsidRPr="0097638D" w:rsidRDefault="0097638D" w:rsidP="0097638D">
      <w:pPr>
        <w:autoSpaceDE w:val="0"/>
        <w:autoSpaceDN w:val="0"/>
        <w:adjustRightInd w:val="0"/>
        <w:spacing w:after="0" w:line="200" w:lineRule="exact"/>
        <w:rPr>
          <w:rFonts w:ascii="Arial" w:hAnsi="Arial" w:cs="Arial"/>
          <w:sz w:val="20"/>
          <w:szCs w:val="20"/>
          <w:highlight w:val="yellow"/>
        </w:rPr>
      </w:pPr>
    </w:p>
    <w:p w:rsidR="0097638D" w:rsidRPr="0097638D" w:rsidRDefault="0097638D" w:rsidP="00665F9C">
      <w:pPr>
        <w:autoSpaceDE w:val="0"/>
        <w:autoSpaceDN w:val="0"/>
        <w:adjustRightInd w:val="0"/>
        <w:spacing w:after="0" w:line="240" w:lineRule="auto"/>
        <w:rPr>
          <w:rFonts w:ascii="Arial" w:hAnsi="Arial" w:cs="Arial"/>
          <w:sz w:val="24"/>
          <w:szCs w:val="24"/>
        </w:rPr>
      </w:pPr>
      <w:r w:rsidRPr="0097638D">
        <w:rPr>
          <w:rFonts w:ascii="Arial" w:hAnsi="Arial" w:cs="Arial"/>
          <w:b/>
          <w:bCs/>
          <w:sz w:val="24"/>
          <w:szCs w:val="24"/>
        </w:rPr>
        <w:t>F</w:t>
      </w:r>
      <w:r w:rsidRPr="0097638D">
        <w:rPr>
          <w:rFonts w:ascii="Arial" w:hAnsi="Arial" w:cs="Arial"/>
          <w:b/>
          <w:bCs/>
          <w:spacing w:val="1"/>
          <w:sz w:val="24"/>
          <w:szCs w:val="24"/>
        </w:rPr>
        <w:t>e</w:t>
      </w:r>
      <w:r w:rsidRPr="0097638D">
        <w:rPr>
          <w:rFonts w:ascii="Arial" w:hAnsi="Arial" w:cs="Arial"/>
          <w:b/>
          <w:bCs/>
          <w:sz w:val="24"/>
          <w:szCs w:val="24"/>
        </w:rPr>
        <w:t>m</w:t>
      </w:r>
      <w:r w:rsidRPr="0097638D">
        <w:rPr>
          <w:rFonts w:ascii="Arial" w:hAnsi="Arial" w:cs="Arial"/>
          <w:b/>
          <w:bCs/>
          <w:spacing w:val="1"/>
          <w:sz w:val="24"/>
          <w:szCs w:val="24"/>
        </w:rPr>
        <w:t>a</w:t>
      </w:r>
      <w:r w:rsidRPr="0097638D">
        <w:rPr>
          <w:rFonts w:ascii="Arial" w:hAnsi="Arial" w:cs="Arial"/>
          <w:b/>
          <w:bCs/>
          <w:sz w:val="24"/>
          <w:szCs w:val="24"/>
        </w:rPr>
        <w:t>le</w:t>
      </w:r>
      <w:r w:rsidRPr="0097638D">
        <w:rPr>
          <w:rFonts w:ascii="Arial" w:hAnsi="Arial" w:cs="Arial"/>
          <w:b/>
          <w:bCs/>
          <w:spacing w:val="-1"/>
          <w:sz w:val="24"/>
          <w:szCs w:val="24"/>
        </w:rPr>
        <w:t xml:space="preserve"> </w:t>
      </w:r>
      <w:r w:rsidRPr="0097638D">
        <w:rPr>
          <w:rFonts w:ascii="Arial" w:hAnsi="Arial" w:cs="Arial"/>
          <w:b/>
          <w:bCs/>
          <w:spacing w:val="1"/>
          <w:sz w:val="24"/>
          <w:szCs w:val="24"/>
        </w:rPr>
        <w:t>Pe</w:t>
      </w:r>
      <w:r w:rsidRPr="0097638D">
        <w:rPr>
          <w:rFonts w:ascii="Arial" w:hAnsi="Arial" w:cs="Arial"/>
          <w:b/>
          <w:bCs/>
          <w:spacing w:val="-2"/>
          <w:sz w:val="24"/>
          <w:szCs w:val="24"/>
        </w:rPr>
        <w:t>r</w:t>
      </w:r>
      <w:r w:rsidRPr="0097638D">
        <w:rPr>
          <w:rFonts w:ascii="Arial" w:hAnsi="Arial" w:cs="Arial"/>
          <w:b/>
          <w:bCs/>
          <w:spacing w:val="1"/>
          <w:sz w:val="24"/>
          <w:szCs w:val="24"/>
        </w:rPr>
        <w:t>s</w:t>
      </w:r>
      <w:r w:rsidRPr="0097638D">
        <w:rPr>
          <w:rFonts w:ascii="Arial" w:hAnsi="Arial" w:cs="Arial"/>
          <w:b/>
          <w:bCs/>
          <w:sz w:val="24"/>
          <w:szCs w:val="24"/>
        </w:rPr>
        <w:t>onnel</w:t>
      </w:r>
      <w:r w:rsidRPr="0097638D">
        <w:rPr>
          <w:rFonts w:ascii="Arial" w:hAnsi="Arial" w:cs="Arial"/>
          <w:b/>
          <w:bCs/>
          <w:spacing w:val="1"/>
          <w:sz w:val="24"/>
          <w:szCs w:val="24"/>
        </w:rPr>
        <w:t xml:space="preserve"> </w:t>
      </w:r>
      <w:r w:rsidRPr="0097638D">
        <w:rPr>
          <w:rFonts w:ascii="Arial" w:hAnsi="Arial" w:cs="Arial"/>
          <w:b/>
          <w:bCs/>
          <w:sz w:val="24"/>
          <w:szCs w:val="24"/>
        </w:rPr>
        <w:t>tr</w:t>
      </w:r>
      <w:r w:rsidRPr="0097638D">
        <w:rPr>
          <w:rFonts w:ascii="Arial" w:hAnsi="Arial" w:cs="Arial"/>
          <w:b/>
          <w:bCs/>
          <w:spacing w:val="-1"/>
          <w:sz w:val="24"/>
          <w:szCs w:val="24"/>
        </w:rPr>
        <w:t>a</w:t>
      </w:r>
      <w:r w:rsidRPr="0097638D">
        <w:rPr>
          <w:rFonts w:ascii="Arial" w:hAnsi="Arial" w:cs="Arial"/>
          <w:b/>
          <w:bCs/>
          <w:spacing w:val="-2"/>
          <w:sz w:val="24"/>
          <w:szCs w:val="24"/>
        </w:rPr>
        <w:t>v</w:t>
      </w:r>
      <w:r w:rsidRPr="0097638D">
        <w:rPr>
          <w:rFonts w:ascii="Arial" w:hAnsi="Arial" w:cs="Arial"/>
          <w:b/>
          <w:bCs/>
          <w:spacing w:val="1"/>
          <w:sz w:val="24"/>
          <w:szCs w:val="24"/>
        </w:rPr>
        <w:t>e</w:t>
      </w:r>
      <w:r w:rsidRPr="0097638D">
        <w:rPr>
          <w:rFonts w:ascii="Arial" w:hAnsi="Arial" w:cs="Arial"/>
          <w:b/>
          <w:bCs/>
          <w:sz w:val="24"/>
          <w:szCs w:val="24"/>
        </w:rPr>
        <w:t>l</w:t>
      </w:r>
      <w:r w:rsidRPr="0097638D">
        <w:rPr>
          <w:rFonts w:ascii="Arial" w:hAnsi="Arial" w:cs="Arial"/>
          <w:b/>
          <w:bCs/>
          <w:spacing w:val="1"/>
          <w:sz w:val="24"/>
          <w:szCs w:val="24"/>
        </w:rPr>
        <w:t>l</w:t>
      </w:r>
      <w:r w:rsidRPr="0097638D">
        <w:rPr>
          <w:rFonts w:ascii="Arial" w:hAnsi="Arial" w:cs="Arial"/>
          <w:b/>
          <w:bCs/>
          <w:sz w:val="24"/>
          <w:szCs w:val="24"/>
        </w:rPr>
        <w:t xml:space="preserve">ing:               </w:t>
      </w:r>
      <w:r w:rsidRPr="0097638D">
        <w:rPr>
          <w:rFonts w:ascii="Arial" w:hAnsi="Arial" w:cs="Arial"/>
          <w:b/>
          <w:bCs/>
          <w:spacing w:val="56"/>
          <w:sz w:val="24"/>
          <w:szCs w:val="24"/>
        </w:rPr>
        <w:t xml:space="preserve"> </w:t>
      </w:r>
      <w:r w:rsidRPr="0097638D">
        <w:rPr>
          <w:rFonts w:ascii="Arial" w:hAnsi="Arial" w:cs="Arial"/>
          <w:spacing w:val="1"/>
          <w:sz w:val="24"/>
          <w:szCs w:val="24"/>
        </w:rPr>
        <w:t>2</w:t>
      </w:r>
    </w:p>
    <w:p w:rsidR="0097638D" w:rsidRPr="0097638D" w:rsidRDefault="0097638D" w:rsidP="00665F9C">
      <w:pPr>
        <w:autoSpaceDE w:val="0"/>
        <w:autoSpaceDN w:val="0"/>
        <w:adjustRightInd w:val="0"/>
        <w:spacing w:after="0" w:line="240" w:lineRule="auto"/>
        <w:rPr>
          <w:rFonts w:ascii="Arial" w:hAnsi="Arial" w:cs="Arial"/>
          <w:sz w:val="20"/>
          <w:szCs w:val="20"/>
          <w:highlight w:val="yellow"/>
        </w:rPr>
      </w:pPr>
    </w:p>
    <w:p w:rsidR="0097638D" w:rsidRPr="0097638D" w:rsidRDefault="0097638D" w:rsidP="00665F9C">
      <w:pPr>
        <w:autoSpaceDE w:val="0"/>
        <w:autoSpaceDN w:val="0"/>
        <w:adjustRightInd w:val="0"/>
        <w:spacing w:before="8" w:after="0" w:line="240" w:lineRule="auto"/>
        <w:rPr>
          <w:rFonts w:ascii="Arial" w:hAnsi="Arial" w:cs="Arial"/>
          <w:highlight w:val="yellow"/>
        </w:rPr>
      </w:pPr>
    </w:p>
    <w:p w:rsidR="0097638D" w:rsidRPr="0097638D" w:rsidRDefault="0097638D" w:rsidP="00665F9C">
      <w:pPr>
        <w:autoSpaceDE w:val="0"/>
        <w:autoSpaceDN w:val="0"/>
        <w:adjustRightInd w:val="0"/>
        <w:spacing w:after="0" w:line="240" w:lineRule="auto"/>
        <w:rPr>
          <w:rFonts w:ascii="Arial" w:hAnsi="Arial" w:cs="Arial"/>
          <w:color w:val="FF0000"/>
          <w:sz w:val="24"/>
          <w:szCs w:val="24"/>
        </w:rPr>
      </w:pPr>
      <w:r w:rsidRPr="0097638D">
        <w:rPr>
          <w:rFonts w:ascii="Arial" w:hAnsi="Arial" w:cs="Arial"/>
          <w:b/>
          <w:bCs/>
          <w:sz w:val="24"/>
          <w:szCs w:val="24"/>
        </w:rPr>
        <w:t>To</w:t>
      </w:r>
      <w:r w:rsidRPr="0097638D">
        <w:rPr>
          <w:rFonts w:ascii="Arial" w:hAnsi="Arial" w:cs="Arial"/>
          <w:b/>
          <w:bCs/>
          <w:spacing w:val="-1"/>
          <w:sz w:val="24"/>
          <w:szCs w:val="24"/>
        </w:rPr>
        <w:t>t</w:t>
      </w:r>
      <w:r w:rsidRPr="0097638D">
        <w:rPr>
          <w:rFonts w:ascii="Arial" w:hAnsi="Arial" w:cs="Arial"/>
          <w:b/>
          <w:bCs/>
          <w:spacing w:val="1"/>
          <w:sz w:val="24"/>
          <w:szCs w:val="24"/>
        </w:rPr>
        <w:t>a</w:t>
      </w:r>
      <w:r w:rsidRPr="0097638D">
        <w:rPr>
          <w:rFonts w:ascii="Arial" w:hAnsi="Arial" w:cs="Arial"/>
          <w:b/>
          <w:bCs/>
          <w:sz w:val="24"/>
          <w:szCs w:val="24"/>
        </w:rPr>
        <w:t>l</w:t>
      </w:r>
      <w:r w:rsidRPr="0097638D">
        <w:rPr>
          <w:rFonts w:ascii="Arial" w:hAnsi="Arial" w:cs="Arial"/>
          <w:b/>
          <w:bCs/>
          <w:spacing w:val="1"/>
          <w:sz w:val="24"/>
          <w:szCs w:val="24"/>
        </w:rPr>
        <w:t xml:space="preserve"> c</w:t>
      </w:r>
      <w:r w:rsidRPr="0097638D">
        <w:rPr>
          <w:rFonts w:ascii="Arial" w:hAnsi="Arial" w:cs="Arial"/>
          <w:b/>
          <w:bCs/>
          <w:sz w:val="24"/>
          <w:szCs w:val="24"/>
        </w:rPr>
        <w:t>oun</w:t>
      </w:r>
      <w:r w:rsidRPr="0097638D">
        <w:rPr>
          <w:rFonts w:ascii="Arial" w:hAnsi="Arial" w:cs="Arial"/>
          <w:b/>
          <w:bCs/>
          <w:spacing w:val="-1"/>
          <w:sz w:val="24"/>
          <w:szCs w:val="24"/>
        </w:rPr>
        <w:t>t</w:t>
      </w:r>
      <w:r w:rsidRPr="0097638D">
        <w:rPr>
          <w:rFonts w:ascii="Arial" w:hAnsi="Arial" w:cs="Arial"/>
          <w:b/>
          <w:bCs/>
          <w:sz w:val="24"/>
          <w:szCs w:val="24"/>
        </w:rPr>
        <w:t>i</w:t>
      </w:r>
      <w:r w:rsidRPr="0097638D">
        <w:rPr>
          <w:rFonts w:ascii="Arial" w:hAnsi="Arial" w:cs="Arial"/>
          <w:b/>
          <w:bCs/>
          <w:spacing w:val="1"/>
          <w:sz w:val="24"/>
          <w:szCs w:val="24"/>
        </w:rPr>
        <w:t>e</w:t>
      </w:r>
      <w:r w:rsidRPr="0097638D">
        <w:rPr>
          <w:rFonts w:ascii="Arial" w:hAnsi="Arial" w:cs="Arial"/>
          <w:b/>
          <w:bCs/>
          <w:sz w:val="24"/>
          <w:szCs w:val="24"/>
        </w:rPr>
        <w:t>s</w:t>
      </w:r>
      <w:r w:rsidRPr="0097638D">
        <w:rPr>
          <w:rFonts w:ascii="Arial" w:hAnsi="Arial" w:cs="Arial"/>
          <w:b/>
          <w:bCs/>
          <w:spacing w:val="1"/>
          <w:sz w:val="24"/>
          <w:szCs w:val="24"/>
        </w:rPr>
        <w:t xml:space="preserve"> </w:t>
      </w:r>
      <w:r w:rsidRPr="0097638D">
        <w:rPr>
          <w:rFonts w:ascii="Arial" w:hAnsi="Arial" w:cs="Arial"/>
          <w:b/>
          <w:bCs/>
          <w:spacing w:val="-2"/>
          <w:sz w:val="24"/>
          <w:szCs w:val="24"/>
        </w:rPr>
        <w:t>r</w:t>
      </w:r>
      <w:r w:rsidRPr="0097638D">
        <w:rPr>
          <w:rFonts w:ascii="Arial" w:hAnsi="Arial" w:cs="Arial"/>
          <w:b/>
          <w:bCs/>
          <w:spacing w:val="1"/>
          <w:sz w:val="24"/>
          <w:szCs w:val="24"/>
        </w:rPr>
        <w:t>e</w:t>
      </w:r>
      <w:r w:rsidRPr="0097638D">
        <w:rPr>
          <w:rFonts w:ascii="Arial" w:hAnsi="Arial" w:cs="Arial"/>
          <w:b/>
          <w:bCs/>
          <w:sz w:val="24"/>
          <w:szCs w:val="24"/>
        </w:rPr>
        <w:t>pr</w:t>
      </w:r>
      <w:r w:rsidRPr="0097638D">
        <w:rPr>
          <w:rFonts w:ascii="Arial" w:hAnsi="Arial" w:cs="Arial"/>
          <w:b/>
          <w:bCs/>
          <w:spacing w:val="-1"/>
          <w:sz w:val="24"/>
          <w:szCs w:val="24"/>
        </w:rPr>
        <w:t>es</w:t>
      </w:r>
      <w:r w:rsidRPr="0097638D">
        <w:rPr>
          <w:rFonts w:ascii="Arial" w:hAnsi="Arial" w:cs="Arial"/>
          <w:b/>
          <w:bCs/>
          <w:spacing w:val="1"/>
          <w:sz w:val="24"/>
          <w:szCs w:val="24"/>
        </w:rPr>
        <w:t>e</w:t>
      </w:r>
      <w:r w:rsidRPr="0097638D">
        <w:rPr>
          <w:rFonts w:ascii="Arial" w:hAnsi="Arial" w:cs="Arial"/>
          <w:b/>
          <w:bCs/>
          <w:sz w:val="24"/>
          <w:szCs w:val="24"/>
        </w:rPr>
        <w:t>n</w:t>
      </w:r>
      <w:r w:rsidRPr="0097638D">
        <w:rPr>
          <w:rFonts w:ascii="Arial" w:hAnsi="Arial" w:cs="Arial"/>
          <w:b/>
          <w:bCs/>
          <w:spacing w:val="-1"/>
          <w:sz w:val="24"/>
          <w:szCs w:val="24"/>
        </w:rPr>
        <w:t>t</w:t>
      </w:r>
      <w:r w:rsidRPr="0097638D">
        <w:rPr>
          <w:rFonts w:ascii="Arial" w:hAnsi="Arial" w:cs="Arial"/>
          <w:b/>
          <w:bCs/>
          <w:spacing w:val="1"/>
          <w:sz w:val="24"/>
          <w:szCs w:val="24"/>
        </w:rPr>
        <w:t>e</w:t>
      </w:r>
      <w:r w:rsidRPr="0097638D">
        <w:rPr>
          <w:rFonts w:ascii="Arial" w:hAnsi="Arial" w:cs="Arial"/>
          <w:b/>
          <w:bCs/>
          <w:sz w:val="24"/>
          <w:szCs w:val="24"/>
        </w:rPr>
        <w:t xml:space="preserve">d:                </w:t>
      </w:r>
      <w:r w:rsidRPr="0097638D">
        <w:rPr>
          <w:rFonts w:ascii="Arial" w:hAnsi="Arial" w:cs="Arial"/>
          <w:b/>
          <w:bCs/>
          <w:spacing w:val="44"/>
          <w:sz w:val="24"/>
          <w:szCs w:val="24"/>
        </w:rPr>
        <w:t xml:space="preserve"> </w:t>
      </w:r>
      <w:r w:rsidRPr="0097638D">
        <w:rPr>
          <w:rFonts w:ascii="Arial" w:hAnsi="Arial" w:cs="Arial"/>
          <w:spacing w:val="1"/>
          <w:sz w:val="24"/>
          <w:szCs w:val="24"/>
        </w:rPr>
        <w:t>28 Counties</w:t>
      </w:r>
    </w:p>
    <w:p w:rsidR="00A279F3" w:rsidRPr="0085386A" w:rsidRDefault="00A279F3" w:rsidP="000A0784">
      <w:pPr>
        <w:rPr>
          <w:highlight w:val="yellow"/>
          <w:lang w:val="en-GB"/>
        </w:rPr>
      </w:pPr>
    </w:p>
    <w:p w:rsidR="00CD325C" w:rsidRDefault="00D57642" w:rsidP="00D57642">
      <w:pPr>
        <w:autoSpaceDE w:val="0"/>
        <w:autoSpaceDN w:val="0"/>
        <w:adjustRightInd w:val="0"/>
        <w:spacing w:before="8" w:after="0" w:line="240" w:lineRule="auto"/>
        <w:rPr>
          <w:rFonts w:ascii="Arial" w:hAnsi="Arial" w:cs="Arial"/>
          <w:b/>
          <w:bCs/>
          <w:sz w:val="24"/>
          <w:szCs w:val="24"/>
        </w:rPr>
      </w:pPr>
      <w:r w:rsidRPr="00AB5B0F">
        <w:rPr>
          <w:rFonts w:ascii="Arial" w:hAnsi="Arial" w:cs="Arial"/>
          <w:b/>
          <w:bCs/>
          <w:sz w:val="24"/>
          <w:szCs w:val="24"/>
        </w:rPr>
        <w:t>C</w:t>
      </w:r>
      <w:r w:rsidRPr="00AB5B0F">
        <w:rPr>
          <w:rFonts w:ascii="Arial" w:hAnsi="Arial" w:cs="Arial"/>
          <w:b/>
          <w:bCs/>
          <w:spacing w:val="-1"/>
          <w:sz w:val="24"/>
          <w:szCs w:val="24"/>
        </w:rPr>
        <w:t>o</w:t>
      </w:r>
      <w:r w:rsidRPr="00AB5B0F">
        <w:rPr>
          <w:rFonts w:ascii="Arial" w:hAnsi="Arial" w:cs="Arial"/>
          <w:b/>
          <w:bCs/>
          <w:sz w:val="24"/>
          <w:szCs w:val="24"/>
        </w:rPr>
        <w:t>un</w:t>
      </w:r>
      <w:r w:rsidRPr="00AB5B0F">
        <w:rPr>
          <w:rFonts w:ascii="Arial" w:hAnsi="Arial" w:cs="Arial"/>
          <w:b/>
          <w:bCs/>
          <w:spacing w:val="-1"/>
          <w:sz w:val="24"/>
          <w:szCs w:val="24"/>
        </w:rPr>
        <w:t>t</w:t>
      </w:r>
      <w:r w:rsidRPr="00AB5B0F">
        <w:rPr>
          <w:rFonts w:ascii="Arial" w:hAnsi="Arial" w:cs="Arial"/>
          <w:b/>
          <w:bCs/>
          <w:sz w:val="24"/>
          <w:szCs w:val="24"/>
        </w:rPr>
        <w:t>i</w:t>
      </w:r>
      <w:r w:rsidRPr="00AB5B0F">
        <w:rPr>
          <w:rFonts w:ascii="Arial" w:hAnsi="Arial" w:cs="Arial"/>
          <w:b/>
          <w:bCs/>
          <w:spacing w:val="1"/>
          <w:sz w:val="24"/>
          <w:szCs w:val="24"/>
        </w:rPr>
        <w:t>e</w:t>
      </w:r>
      <w:r w:rsidRPr="00AB5B0F">
        <w:rPr>
          <w:rFonts w:ascii="Arial" w:hAnsi="Arial" w:cs="Arial"/>
          <w:b/>
          <w:bCs/>
          <w:sz w:val="24"/>
          <w:szCs w:val="24"/>
        </w:rPr>
        <w:t>s</w:t>
      </w:r>
      <w:r w:rsidRPr="00AB5B0F">
        <w:rPr>
          <w:rFonts w:ascii="Arial" w:hAnsi="Arial" w:cs="Arial"/>
          <w:b/>
          <w:bCs/>
          <w:spacing w:val="1"/>
          <w:sz w:val="24"/>
          <w:szCs w:val="24"/>
        </w:rPr>
        <w:t xml:space="preserve"> </w:t>
      </w:r>
      <w:r w:rsidRPr="00AB5B0F">
        <w:rPr>
          <w:rFonts w:ascii="Arial" w:hAnsi="Arial" w:cs="Arial"/>
          <w:b/>
          <w:bCs/>
          <w:sz w:val="24"/>
          <w:szCs w:val="24"/>
        </w:rPr>
        <w:t>R</w:t>
      </w:r>
      <w:r w:rsidRPr="00AB5B0F">
        <w:rPr>
          <w:rFonts w:ascii="Arial" w:hAnsi="Arial" w:cs="Arial"/>
          <w:b/>
          <w:bCs/>
          <w:spacing w:val="1"/>
          <w:sz w:val="24"/>
          <w:szCs w:val="24"/>
        </w:rPr>
        <w:t>e</w:t>
      </w:r>
      <w:r w:rsidRPr="00AB5B0F">
        <w:rPr>
          <w:rFonts w:ascii="Arial" w:hAnsi="Arial" w:cs="Arial"/>
          <w:b/>
          <w:bCs/>
          <w:sz w:val="24"/>
          <w:szCs w:val="24"/>
        </w:rPr>
        <w:t>pr</w:t>
      </w:r>
      <w:r w:rsidRPr="00AB5B0F">
        <w:rPr>
          <w:rFonts w:ascii="Arial" w:hAnsi="Arial" w:cs="Arial"/>
          <w:b/>
          <w:bCs/>
          <w:spacing w:val="1"/>
          <w:sz w:val="24"/>
          <w:szCs w:val="24"/>
        </w:rPr>
        <w:t>e</w:t>
      </w:r>
      <w:r w:rsidRPr="00AB5B0F">
        <w:rPr>
          <w:rFonts w:ascii="Arial" w:hAnsi="Arial" w:cs="Arial"/>
          <w:b/>
          <w:bCs/>
          <w:spacing w:val="-1"/>
          <w:sz w:val="24"/>
          <w:szCs w:val="24"/>
        </w:rPr>
        <w:t>s</w:t>
      </w:r>
      <w:r w:rsidRPr="00AB5B0F">
        <w:rPr>
          <w:rFonts w:ascii="Arial" w:hAnsi="Arial" w:cs="Arial"/>
          <w:b/>
          <w:bCs/>
          <w:spacing w:val="1"/>
          <w:sz w:val="24"/>
          <w:szCs w:val="24"/>
        </w:rPr>
        <w:t>e</w:t>
      </w:r>
      <w:r w:rsidRPr="00AB5B0F">
        <w:rPr>
          <w:rFonts w:ascii="Arial" w:hAnsi="Arial" w:cs="Arial"/>
          <w:b/>
          <w:bCs/>
          <w:sz w:val="24"/>
          <w:szCs w:val="24"/>
        </w:rPr>
        <w:t>n</w:t>
      </w:r>
      <w:r w:rsidRPr="00AB5B0F">
        <w:rPr>
          <w:rFonts w:ascii="Arial" w:hAnsi="Arial" w:cs="Arial"/>
          <w:b/>
          <w:bCs/>
          <w:spacing w:val="-1"/>
          <w:sz w:val="24"/>
          <w:szCs w:val="24"/>
        </w:rPr>
        <w:t>te</w:t>
      </w:r>
      <w:r w:rsidRPr="00AB5B0F">
        <w:rPr>
          <w:rFonts w:ascii="Arial" w:hAnsi="Arial" w:cs="Arial"/>
          <w:b/>
          <w:bCs/>
          <w:sz w:val="24"/>
          <w:szCs w:val="24"/>
        </w:rPr>
        <w:t>d:</w:t>
      </w:r>
      <w:r w:rsidR="004C76D5">
        <w:rPr>
          <w:rFonts w:ascii="Arial" w:hAnsi="Arial" w:cs="Arial"/>
          <w:b/>
          <w:bCs/>
          <w:sz w:val="24"/>
          <w:szCs w:val="24"/>
        </w:rPr>
        <w:tab/>
      </w:r>
      <w:r w:rsidR="004C76D5">
        <w:rPr>
          <w:rFonts w:ascii="Arial" w:hAnsi="Arial" w:cs="Arial"/>
          <w:b/>
          <w:bCs/>
          <w:sz w:val="24"/>
          <w:szCs w:val="24"/>
        </w:rPr>
        <w:tab/>
      </w:r>
    </w:p>
    <w:tbl>
      <w:tblPr>
        <w:tblW w:w="3970" w:type="dxa"/>
        <w:tblInd w:w="3821" w:type="dxa"/>
        <w:tblLook w:val="04A0" w:firstRow="1" w:lastRow="0" w:firstColumn="1" w:lastColumn="0" w:noHBand="0" w:noVBand="1"/>
      </w:tblPr>
      <w:tblGrid>
        <w:gridCol w:w="1330"/>
        <w:gridCol w:w="640"/>
        <w:gridCol w:w="1360"/>
        <w:gridCol w:w="640"/>
      </w:tblGrid>
      <w:tr w:rsidR="00C667CB" w:rsidRPr="00C667CB" w:rsidTr="00F029F1">
        <w:trPr>
          <w:trHeight w:hRule="exact" w:val="300"/>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Antrim</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Laois</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3</w:t>
            </w:r>
          </w:p>
        </w:tc>
      </w:tr>
      <w:tr w:rsidR="00C667CB" w:rsidRPr="00C667CB" w:rsidTr="00F029F1">
        <w:trPr>
          <w:trHeight w:hRule="exac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Armagh</w:t>
            </w:r>
          </w:p>
        </w:tc>
        <w:tc>
          <w:tcPr>
            <w:tcW w:w="64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1</w:t>
            </w:r>
          </w:p>
        </w:tc>
        <w:tc>
          <w:tcPr>
            <w:tcW w:w="136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Louth</w:t>
            </w:r>
          </w:p>
        </w:tc>
        <w:tc>
          <w:tcPr>
            <w:tcW w:w="64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5</w:t>
            </w:r>
          </w:p>
        </w:tc>
      </w:tr>
      <w:tr w:rsidR="00C667CB" w:rsidRPr="00C667CB" w:rsidTr="00F029F1">
        <w:trPr>
          <w:trHeight w:hRule="exac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Carlow</w:t>
            </w:r>
          </w:p>
        </w:tc>
        <w:tc>
          <w:tcPr>
            <w:tcW w:w="64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2</w:t>
            </w:r>
          </w:p>
        </w:tc>
        <w:tc>
          <w:tcPr>
            <w:tcW w:w="136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Longford</w:t>
            </w:r>
          </w:p>
        </w:tc>
        <w:tc>
          <w:tcPr>
            <w:tcW w:w="64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5</w:t>
            </w:r>
          </w:p>
        </w:tc>
      </w:tr>
      <w:tr w:rsidR="00C667CB" w:rsidRPr="00C667CB" w:rsidTr="00F029F1">
        <w:trPr>
          <w:trHeight w:hRule="exact" w:val="300"/>
        </w:trPr>
        <w:tc>
          <w:tcPr>
            <w:tcW w:w="1330" w:type="dxa"/>
            <w:tcBorders>
              <w:top w:val="nil"/>
              <w:left w:val="single" w:sz="4" w:space="0" w:color="auto"/>
              <w:bottom w:val="single" w:sz="4" w:space="0" w:color="auto"/>
              <w:right w:val="single" w:sz="4" w:space="0" w:color="auto"/>
            </w:tcBorders>
            <w:shd w:val="clear" w:color="auto" w:fill="auto"/>
            <w:noWrap/>
            <w:vAlign w:val="bottom"/>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Cavan</w:t>
            </w:r>
          </w:p>
        </w:tc>
        <w:tc>
          <w:tcPr>
            <w:tcW w:w="640" w:type="dxa"/>
            <w:tcBorders>
              <w:top w:val="nil"/>
              <w:left w:val="nil"/>
              <w:bottom w:val="single" w:sz="4" w:space="0" w:color="auto"/>
              <w:right w:val="single" w:sz="4" w:space="0" w:color="auto"/>
            </w:tcBorders>
            <w:shd w:val="clear" w:color="auto" w:fill="auto"/>
            <w:noWrap/>
            <w:vAlign w:val="bottom"/>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6</w:t>
            </w:r>
          </w:p>
        </w:tc>
        <w:tc>
          <w:tcPr>
            <w:tcW w:w="1360" w:type="dxa"/>
            <w:tcBorders>
              <w:top w:val="nil"/>
              <w:left w:val="nil"/>
              <w:bottom w:val="single" w:sz="4" w:space="0" w:color="auto"/>
              <w:right w:val="single" w:sz="4" w:space="0" w:color="auto"/>
            </w:tcBorders>
            <w:shd w:val="clear" w:color="auto" w:fill="auto"/>
            <w:noWrap/>
            <w:vAlign w:val="bottom"/>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Limerick</w:t>
            </w:r>
          </w:p>
        </w:tc>
        <w:tc>
          <w:tcPr>
            <w:tcW w:w="640" w:type="dxa"/>
            <w:tcBorders>
              <w:top w:val="nil"/>
              <w:left w:val="nil"/>
              <w:bottom w:val="single" w:sz="4" w:space="0" w:color="auto"/>
              <w:right w:val="single" w:sz="4" w:space="0" w:color="auto"/>
            </w:tcBorders>
            <w:shd w:val="clear" w:color="auto" w:fill="auto"/>
            <w:noWrap/>
            <w:vAlign w:val="bottom"/>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4</w:t>
            </w:r>
          </w:p>
        </w:tc>
      </w:tr>
      <w:tr w:rsidR="00C667CB" w:rsidRPr="00C667CB" w:rsidTr="00F029F1">
        <w:trPr>
          <w:trHeight w:hRule="exact" w:val="300"/>
        </w:trPr>
        <w:tc>
          <w:tcPr>
            <w:tcW w:w="1330" w:type="dxa"/>
            <w:tcBorders>
              <w:top w:val="nil"/>
              <w:left w:val="single" w:sz="4" w:space="0" w:color="auto"/>
              <w:bottom w:val="single" w:sz="4" w:space="0" w:color="auto"/>
              <w:right w:val="single" w:sz="4" w:space="0" w:color="auto"/>
            </w:tcBorders>
            <w:shd w:val="clear" w:color="auto" w:fill="auto"/>
            <w:noWrap/>
            <w:vAlign w:val="bottom"/>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Cork</w:t>
            </w:r>
          </w:p>
        </w:tc>
        <w:tc>
          <w:tcPr>
            <w:tcW w:w="640" w:type="dxa"/>
            <w:tcBorders>
              <w:top w:val="nil"/>
              <w:left w:val="nil"/>
              <w:bottom w:val="single" w:sz="4" w:space="0" w:color="auto"/>
              <w:right w:val="single" w:sz="4" w:space="0" w:color="auto"/>
            </w:tcBorders>
            <w:shd w:val="clear" w:color="auto" w:fill="auto"/>
            <w:noWrap/>
            <w:vAlign w:val="bottom"/>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3</w:t>
            </w:r>
          </w:p>
        </w:tc>
        <w:tc>
          <w:tcPr>
            <w:tcW w:w="1360" w:type="dxa"/>
            <w:tcBorders>
              <w:top w:val="nil"/>
              <w:left w:val="nil"/>
              <w:bottom w:val="single" w:sz="4" w:space="0" w:color="auto"/>
              <w:right w:val="single" w:sz="4" w:space="0" w:color="auto"/>
            </w:tcBorders>
            <w:shd w:val="clear" w:color="auto" w:fill="auto"/>
            <w:noWrap/>
            <w:vAlign w:val="bottom"/>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Meath</w:t>
            </w:r>
          </w:p>
        </w:tc>
        <w:tc>
          <w:tcPr>
            <w:tcW w:w="640" w:type="dxa"/>
            <w:tcBorders>
              <w:top w:val="nil"/>
              <w:left w:val="nil"/>
              <w:bottom w:val="single" w:sz="4" w:space="0" w:color="auto"/>
              <w:right w:val="single" w:sz="4" w:space="0" w:color="auto"/>
            </w:tcBorders>
            <w:shd w:val="clear" w:color="auto" w:fill="auto"/>
            <w:noWrap/>
            <w:vAlign w:val="bottom"/>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2</w:t>
            </w:r>
          </w:p>
        </w:tc>
      </w:tr>
      <w:tr w:rsidR="00C667CB" w:rsidRPr="00C667CB" w:rsidTr="00F029F1">
        <w:trPr>
          <w:trHeight w:hRule="exac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Derry</w:t>
            </w:r>
          </w:p>
        </w:tc>
        <w:tc>
          <w:tcPr>
            <w:tcW w:w="64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2</w:t>
            </w:r>
          </w:p>
        </w:tc>
        <w:tc>
          <w:tcPr>
            <w:tcW w:w="136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Monaghan</w:t>
            </w:r>
          </w:p>
        </w:tc>
        <w:tc>
          <w:tcPr>
            <w:tcW w:w="64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4</w:t>
            </w:r>
          </w:p>
        </w:tc>
      </w:tr>
      <w:tr w:rsidR="00C667CB" w:rsidRPr="00C667CB" w:rsidTr="00F029F1">
        <w:trPr>
          <w:trHeight w:hRule="exac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Donegal</w:t>
            </w:r>
          </w:p>
        </w:tc>
        <w:tc>
          <w:tcPr>
            <w:tcW w:w="64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6</w:t>
            </w:r>
          </w:p>
        </w:tc>
        <w:tc>
          <w:tcPr>
            <w:tcW w:w="136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Offaly</w:t>
            </w:r>
          </w:p>
        </w:tc>
        <w:tc>
          <w:tcPr>
            <w:tcW w:w="64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8</w:t>
            </w:r>
          </w:p>
        </w:tc>
      </w:tr>
      <w:tr w:rsidR="00C667CB" w:rsidRPr="00C667CB" w:rsidTr="00F029F1">
        <w:trPr>
          <w:trHeight w:hRule="exac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Down</w:t>
            </w:r>
          </w:p>
        </w:tc>
        <w:tc>
          <w:tcPr>
            <w:tcW w:w="64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4</w:t>
            </w:r>
          </w:p>
        </w:tc>
        <w:tc>
          <w:tcPr>
            <w:tcW w:w="136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Roscommon</w:t>
            </w:r>
          </w:p>
        </w:tc>
        <w:tc>
          <w:tcPr>
            <w:tcW w:w="64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6</w:t>
            </w:r>
          </w:p>
        </w:tc>
      </w:tr>
      <w:tr w:rsidR="00C667CB" w:rsidRPr="00C667CB" w:rsidTr="00F029F1">
        <w:trPr>
          <w:trHeight w:hRule="exac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Dublin</w:t>
            </w:r>
          </w:p>
        </w:tc>
        <w:tc>
          <w:tcPr>
            <w:tcW w:w="64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7</w:t>
            </w:r>
          </w:p>
        </w:tc>
        <w:tc>
          <w:tcPr>
            <w:tcW w:w="136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Sligo</w:t>
            </w:r>
          </w:p>
        </w:tc>
        <w:tc>
          <w:tcPr>
            <w:tcW w:w="64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2</w:t>
            </w:r>
          </w:p>
        </w:tc>
      </w:tr>
      <w:tr w:rsidR="00C667CB" w:rsidRPr="00C667CB" w:rsidTr="00F029F1">
        <w:trPr>
          <w:trHeight w:hRule="exac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Fermanagh</w:t>
            </w:r>
          </w:p>
        </w:tc>
        <w:tc>
          <w:tcPr>
            <w:tcW w:w="64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3</w:t>
            </w:r>
          </w:p>
        </w:tc>
        <w:tc>
          <w:tcPr>
            <w:tcW w:w="136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Tipperary</w:t>
            </w:r>
          </w:p>
        </w:tc>
        <w:tc>
          <w:tcPr>
            <w:tcW w:w="64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6</w:t>
            </w:r>
          </w:p>
        </w:tc>
      </w:tr>
      <w:tr w:rsidR="00C667CB" w:rsidRPr="00C667CB" w:rsidTr="00F029F1">
        <w:trPr>
          <w:trHeight w:hRule="exac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Galway</w:t>
            </w:r>
          </w:p>
        </w:tc>
        <w:tc>
          <w:tcPr>
            <w:tcW w:w="64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3</w:t>
            </w:r>
          </w:p>
        </w:tc>
        <w:tc>
          <w:tcPr>
            <w:tcW w:w="136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Tyrone</w:t>
            </w:r>
          </w:p>
        </w:tc>
        <w:tc>
          <w:tcPr>
            <w:tcW w:w="64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3</w:t>
            </w:r>
          </w:p>
        </w:tc>
      </w:tr>
      <w:tr w:rsidR="00C667CB" w:rsidRPr="00C667CB" w:rsidTr="00F029F1">
        <w:trPr>
          <w:trHeight w:hRule="exact" w:val="300"/>
        </w:trPr>
        <w:tc>
          <w:tcPr>
            <w:tcW w:w="1330" w:type="dxa"/>
            <w:tcBorders>
              <w:top w:val="nil"/>
              <w:left w:val="single" w:sz="4" w:space="0" w:color="auto"/>
              <w:bottom w:val="single" w:sz="4" w:space="0" w:color="auto"/>
              <w:right w:val="single" w:sz="4" w:space="0" w:color="auto"/>
            </w:tcBorders>
            <w:shd w:val="clear" w:color="auto" w:fill="auto"/>
            <w:noWrap/>
            <w:vAlign w:val="bottom"/>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Kerry</w:t>
            </w:r>
          </w:p>
        </w:tc>
        <w:tc>
          <w:tcPr>
            <w:tcW w:w="640" w:type="dxa"/>
            <w:tcBorders>
              <w:top w:val="nil"/>
              <w:left w:val="nil"/>
              <w:bottom w:val="single" w:sz="4" w:space="0" w:color="auto"/>
              <w:right w:val="single" w:sz="4" w:space="0" w:color="auto"/>
            </w:tcBorders>
            <w:shd w:val="clear" w:color="auto" w:fill="auto"/>
            <w:noWrap/>
            <w:vAlign w:val="bottom"/>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3</w:t>
            </w:r>
          </w:p>
        </w:tc>
        <w:tc>
          <w:tcPr>
            <w:tcW w:w="1360" w:type="dxa"/>
            <w:tcBorders>
              <w:top w:val="nil"/>
              <w:left w:val="nil"/>
              <w:bottom w:val="single" w:sz="4" w:space="0" w:color="auto"/>
              <w:right w:val="single" w:sz="4" w:space="0" w:color="auto"/>
            </w:tcBorders>
            <w:shd w:val="clear" w:color="auto" w:fill="auto"/>
            <w:noWrap/>
            <w:vAlign w:val="bottom"/>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Westmeath</w:t>
            </w:r>
          </w:p>
        </w:tc>
        <w:tc>
          <w:tcPr>
            <w:tcW w:w="640" w:type="dxa"/>
            <w:tcBorders>
              <w:top w:val="nil"/>
              <w:left w:val="nil"/>
              <w:bottom w:val="single" w:sz="4" w:space="0" w:color="auto"/>
              <w:right w:val="single" w:sz="4" w:space="0" w:color="auto"/>
            </w:tcBorders>
            <w:shd w:val="clear" w:color="auto" w:fill="auto"/>
            <w:noWrap/>
            <w:vAlign w:val="bottom"/>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24</w:t>
            </w:r>
          </w:p>
        </w:tc>
      </w:tr>
      <w:tr w:rsidR="00C667CB" w:rsidRPr="00C667CB" w:rsidTr="00F029F1">
        <w:trPr>
          <w:trHeight w:hRule="exac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Kildare</w:t>
            </w:r>
          </w:p>
        </w:tc>
        <w:tc>
          <w:tcPr>
            <w:tcW w:w="64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12</w:t>
            </w:r>
          </w:p>
        </w:tc>
        <w:tc>
          <w:tcPr>
            <w:tcW w:w="136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Wexford</w:t>
            </w:r>
          </w:p>
        </w:tc>
        <w:tc>
          <w:tcPr>
            <w:tcW w:w="64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3</w:t>
            </w:r>
          </w:p>
        </w:tc>
      </w:tr>
      <w:tr w:rsidR="00C667CB" w:rsidRPr="00C667CB" w:rsidTr="00F029F1">
        <w:trPr>
          <w:trHeight w:val="300"/>
        </w:trPr>
        <w:tc>
          <w:tcPr>
            <w:tcW w:w="1330" w:type="dxa"/>
            <w:tcBorders>
              <w:top w:val="nil"/>
              <w:left w:val="single" w:sz="4" w:space="0" w:color="auto"/>
              <w:bottom w:val="nil"/>
              <w:right w:val="single" w:sz="4" w:space="0" w:color="auto"/>
            </w:tcBorders>
            <w:shd w:val="clear" w:color="auto" w:fill="auto"/>
            <w:noWrap/>
            <w:vAlign w:val="bottom"/>
            <w:hideMark/>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Kilkenny</w:t>
            </w:r>
          </w:p>
        </w:tc>
        <w:tc>
          <w:tcPr>
            <w:tcW w:w="640" w:type="dxa"/>
            <w:tcBorders>
              <w:top w:val="nil"/>
              <w:left w:val="nil"/>
              <w:bottom w:val="nil"/>
              <w:right w:val="single" w:sz="4" w:space="0" w:color="auto"/>
            </w:tcBorders>
            <w:shd w:val="clear" w:color="auto" w:fill="auto"/>
            <w:noWrap/>
            <w:vAlign w:val="bottom"/>
            <w:hideMark/>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1</w:t>
            </w:r>
          </w:p>
        </w:tc>
        <w:tc>
          <w:tcPr>
            <w:tcW w:w="136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rPr>
                <w:rFonts w:ascii="Calibri" w:eastAsia="Times New Roman" w:hAnsi="Calibri" w:cs="Calibri"/>
                <w:color w:val="000000"/>
                <w:lang w:eastAsia="en-IE"/>
              </w:rPr>
            </w:pPr>
            <w:r w:rsidRPr="00C667CB">
              <w:rPr>
                <w:rFonts w:ascii="Calibri" w:eastAsia="Times New Roman" w:hAnsi="Calibri" w:cs="Calibri"/>
                <w:color w:val="000000"/>
                <w:lang w:eastAsia="en-IE"/>
              </w:rPr>
              <w:t>Wicklow</w:t>
            </w:r>
          </w:p>
        </w:tc>
        <w:tc>
          <w:tcPr>
            <w:tcW w:w="64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jc w:val="center"/>
              <w:rPr>
                <w:rFonts w:ascii="Calibri" w:eastAsia="Times New Roman" w:hAnsi="Calibri" w:cs="Calibri"/>
                <w:b/>
                <w:bCs/>
                <w:lang w:eastAsia="en-IE"/>
              </w:rPr>
            </w:pPr>
            <w:r w:rsidRPr="00C667CB">
              <w:rPr>
                <w:rFonts w:ascii="Calibri" w:eastAsia="Times New Roman" w:hAnsi="Calibri" w:cs="Calibri"/>
                <w:b/>
                <w:bCs/>
                <w:lang w:eastAsia="en-IE"/>
              </w:rPr>
              <w:t>2</w:t>
            </w:r>
          </w:p>
        </w:tc>
      </w:tr>
      <w:tr w:rsidR="00C667CB" w:rsidRPr="00C667CB" w:rsidTr="00F029F1">
        <w:trPr>
          <w:trHeight w:hRule="exact" w:val="300"/>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rPr>
                <w:rFonts w:ascii="Calibri" w:eastAsia="Times New Roman" w:hAnsi="Calibri" w:cs="Calibri"/>
                <w:color w:val="000000"/>
                <w:lang w:eastAsia="en-IE"/>
              </w:rPr>
            </w:pP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jc w:val="center"/>
              <w:rPr>
                <w:rFonts w:ascii="Calibri" w:eastAsia="Times New Roman" w:hAnsi="Calibri" w:cs="Calibri"/>
                <w:b/>
                <w:bCs/>
                <w:lang w:eastAsia="en-IE"/>
              </w:rPr>
            </w:pPr>
          </w:p>
        </w:tc>
        <w:tc>
          <w:tcPr>
            <w:tcW w:w="136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rPr>
                <w:rFonts w:ascii="Calibri" w:eastAsia="Times New Roman" w:hAnsi="Calibri" w:cs="Calibri"/>
                <w:color w:val="000000"/>
                <w:lang w:eastAsia="en-IE"/>
              </w:rPr>
            </w:pPr>
          </w:p>
        </w:tc>
        <w:tc>
          <w:tcPr>
            <w:tcW w:w="640" w:type="dxa"/>
            <w:tcBorders>
              <w:top w:val="nil"/>
              <w:left w:val="nil"/>
              <w:bottom w:val="single" w:sz="4" w:space="0" w:color="auto"/>
              <w:right w:val="single" w:sz="4" w:space="0" w:color="auto"/>
            </w:tcBorders>
            <w:shd w:val="clear" w:color="auto" w:fill="auto"/>
            <w:noWrap/>
            <w:vAlign w:val="bottom"/>
            <w:hideMark/>
          </w:tcPr>
          <w:p w:rsidR="00C667CB" w:rsidRPr="00C667CB" w:rsidRDefault="00C667CB" w:rsidP="00C667CB">
            <w:pPr>
              <w:spacing w:after="0" w:line="240" w:lineRule="auto"/>
              <w:jc w:val="center"/>
              <w:rPr>
                <w:rFonts w:ascii="Calibri" w:eastAsia="Times New Roman" w:hAnsi="Calibri" w:cs="Calibri"/>
                <w:b/>
                <w:bCs/>
                <w:lang w:eastAsia="en-IE"/>
              </w:rPr>
            </w:pPr>
          </w:p>
        </w:tc>
      </w:tr>
    </w:tbl>
    <w:p w:rsidR="00D57642" w:rsidRDefault="00D57642" w:rsidP="00C039D0">
      <w:pPr>
        <w:autoSpaceDE w:val="0"/>
        <w:autoSpaceDN w:val="0"/>
        <w:adjustRightInd w:val="0"/>
        <w:spacing w:before="8" w:after="0" w:line="240" w:lineRule="auto"/>
        <w:rPr>
          <w:rFonts w:ascii="Arial" w:hAnsi="Arial" w:cs="Arial"/>
          <w:sz w:val="24"/>
          <w:szCs w:val="24"/>
        </w:rPr>
      </w:pPr>
    </w:p>
    <w:p w:rsidR="00275D0A" w:rsidRDefault="00275D0A" w:rsidP="00C039D0">
      <w:pPr>
        <w:autoSpaceDE w:val="0"/>
        <w:autoSpaceDN w:val="0"/>
        <w:adjustRightInd w:val="0"/>
        <w:spacing w:before="8" w:after="0" w:line="240" w:lineRule="auto"/>
        <w:rPr>
          <w:rFonts w:ascii="Arial" w:hAnsi="Arial" w:cs="Arial"/>
          <w:sz w:val="24"/>
          <w:szCs w:val="24"/>
        </w:rPr>
      </w:pPr>
    </w:p>
    <w:p w:rsidR="00A33318" w:rsidRDefault="00275D0A" w:rsidP="00C039D0">
      <w:pPr>
        <w:autoSpaceDE w:val="0"/>
        <w:autoSpaceDN w:val="0"/>
        <w:adjustRightInd w:val="0"/>
        <w:spacing w:before="8" w:after="0" w:line="240" w:lineRule="auto"/>
        <w:rPr>
          <w:rFonts w:ascii="Arial" w:hAnsi="Arial" w:cs="Arial"/>
          <w:sz w:val="24"/>
          <w:szCs w:val="24"/>
        </w:rPr>
      </w:pPr>
      <w:r>
        <w:rPr>
          <w:rFonts w:ascii="Arial" w:hAnsi="Arial" w:cs="Arial"/>
          <w:sz w:val="24"/>
          <w:szCs w:val="24"/>
        </w:rPr>
        <w:br w:type="page"/>
      </w:r>
    </w:p>
    <w:p w:rsidR="00A33318" w:rsidRPr="00A33318" w:rsidRDefault="00A33318" w:rsidP="00C039D0">
      <w:pPr>
        <w:autoSpaceDE w:val="0"/>
        <w:autoSpaceDN w:val="0"/>
        <w:adjustRightInd w:val="0"/>
        <w:spacing w:before="8" w:after="0" w:line="240" w:lineRule="auto"/>
        <w:rPr>
          <w:rFonts w:ascii="Arial" w:hAnsi="Arial" w:cs="Arial"/>
          <w:b/>
          <w:sz w:val="24"/>
          <w:szCs w:val="24"/>
          <w:u w:val="single"/>
        </w:rPr>
      </w:pPr>
      <w:r w:rsidRPr="00A33318">
        <w:rPr>
          <w:rFonts w:ascii="Arial" w:hAnsi="Arial" w:cs="Arial"/>
          <w:b/>
          <w:sz w:val="24"/>
          <w:szCs w:val="24"/>
          <w:u w:val="single"/>
        </w:rPr>
        <w:lastRenderedPageBreak/>
        <w:t>DOD Press Release on Withdrawal from UNDOF</w:t>
      </w:r>
    </w:p>
    <w:p w:rsidR="00A33318" w:rsidRDefault="00A33318" w:rsidP="00C039D0">
      <w:pPr>
        <w:autoSpaceDE w:val="0"/>
        <w:autoSpaceDN w:val="0"/>
        <w:adjustRightInd w:val="0"/>
        <w:spacing w:before="8" w:after="0" w:line="240" w:lineRule="auto"/>
        <w:rPr>
          <w:rFonts w:ascii="Arial" w:hAnsi="Arial" w:cs="Arial"/>
          <w:sz w:val="24"/>
          <w:szCs w:val="24"/>
        </w:rPr>
      </w:pPr>
    </w:p>
    <w:p w:rsidR="00A33318" w:rsidRPr="00A33318" w:rsidRDefault="00A33318" w:rsidP="00A33318">
      <w:pPr>
        <w:autoSpaceDE w:val="0"/>
        <w:autoSpaceDN w:val="0"/>
        <w:adjustRightInd w:val="0"/>
        <w:spacing w:after="0" w:line="240" w:lineRule="auto"/>
        <w:ind w:left="100"/>
        <w:jc w:val="both"/>
        <w:rPr>
          <w:rFonts w:ascii="Arial" w:hAnsi="Arial" w:cs="Arial"/>
          <w:sz w:val="24"/>
          <w:szCs w:val="24"/>
        </w:rPr>
      </w:pPr>
      <w:r w:rsidRPr="00A33318">
        <w:rPr>
          <w:rFonts w:ascii="Arial" w:hAnsi="Arial" w:cs="Arial"/>
          <w:sz w:val="24"/>
          <w:szCs w:val="24"/>
        </w:rPr>
        <w:t>Defence Forces’ withdrawal from United Nations Disengagement Observer Force (UNDOF)</w:t>
      </w:r>
    </w:p>
    <w:p w:rsidR="00A33318" w:rsidRPr="00A33318" w:rsidRDefault="00A33318" w:rsidP="00A33318">
      <w:pPr>
        <w:autoSpaceDE w:val="0"/>
        <w:autoSpaceDN w:val="0"/>
        <w:adjustRightInd w:val="0"/>
        <w:spacing w:after="0" w:line="240" w:lineRule="auto"/>
        <w:ind w:left="100"/>
        <w:jc w:val="both"/>
        <w:rPr>
          <w:rFonts w:ascii="Arial" w:hAnsi="Arial" w:cs="Arial"/>
          <w:sz w:val="24"/>
          <w:szCs w:val="24"/>
        </w:rPr>
      </w:pPr>
      <w:r w:rsidRPr="00A33318">
        <w:rPr>
          <w:rFonts w:ascii="Arial" w:hAnsi="Arial" w:cs="Arial"/>
          <w:sz w:val="24"/>
          <w:szCs w:val="24"/>
        </w:rPr>
        <w:t>From </w:t>
      </w:r>
      <w:hyperlink r:id="rId7" w:history="1">
        <w:r w:rsidRPr="00A33318">
          <w:rPr>
            <w:rFonts w:ascii="Arial" w:hAnsi="Arial" w:cs="Arial"/>
            <w:sz w:val="24"/>
            <w:szCs w:val="24"/>
          </w:rPr>
          <w:t>Department of Defence</w:t>
        </w:r>
      </w:hyperlink>
      <w:r w:rsidRPr="00A33318">
        <w:rPr>
          <w:rFonts w:ascii="Arial" w:hAnsi="Arial" w:cs="Arial"/>
          <w:sz w:val="24"/>
          <w:szCs w:val="24"/>
        </w:rPr>
        <w:t> </w:t>
      </w:r>
    </w:p>
    <w:p w:rsidR="00A33318" w:rsidRPr="00A33318" w:rsidRDefault="00A33318" w:rsidP="00A33318">
      <w:pPr>
        <w:autoSpaceDE w:val="0"/>
        <w:autoSpaceDN w:val="0"/>
        <w:adjustRightInd w:val="0"/>
        <w:spacing w:after="0" w:line="240" w:lineRule="auto"/>
        <w:ind w:left="100"/>
        <w:jc w:val="both"/>
        <w:rPr>
          <w:rFonts w:ascii="Arial" w:hAnsi="Arial" w:cs="Arial"/>
          <w:sz w:val="24"/>
          <w:szCs w:val="24"/>
        </w:rPr>
      </w:pPr>
      <w:r w:rsidRPr="00A33318">
        <w:rPr>
          <w:rFonts w:ascii="Arial" w:hAnsi="Arial" w:cs="Arial"/>
          <w:sz w:val="24"/>
          <w:szCs w:val="24"/>
        </w:rPr>
        <w:t>Published on 7 March 2023</w:t>
      </w:r>
    </w:p>
    <w:p w:rsidR="00A33318" w:rsidRPr="00A33318" w:rsidRDefault="00A33318" w:rsidP="00A33318">
      <w:pPr>
        <w:autoSpaceDE w:val="0"/>
        <w:autoSpaceDN w:val="0"/>
        <w:adjustRightInd w:val="0"/>
        <w:spacing w:after="0" w:line="240" w:lineRule="auto"/>
        <w:ind w:left="100"/>
        <w:jc w:val="both"/>
        <w:rPr>
          <w:rFonts w:ascii="Arial" w:hAnsi="Arial" w:cs="Arial"/>
          <w:sz w:val="24"/>
          <w:szCs w:val="24"/>
        </w:rPr>
      </w:pPr>
      <w:r w:rsidRPr="00A33318">
        <w:rPr>
          <w:rFonts w:ascii="Arial" w:hAnsi="Arial" w:cs="Arial"/>
          <w:sz w:val="24"/>
          <w:szCs w:val="24"/>
        </w:rPr>
        <w:t>Last updated on 7 March 2023</w:t>
      </w:r>
    </w:p>
    <w:p w:rsidR="00A33318" w:rsidRPr="00A33318" w:rsidRDefault="00A33318" w:rsidP="00A33318">
      <w:pPr>
        <w:autoSpaceDE w:val="0"/>
        <w:autoSpaceDN w:val="0"/>
        <w:adjustRightInd w:val="0"/>
        <w:spacing w:after="0" w:line="240" w:lineRule="auto"/>
        <w:ind w:left="100"/>
        <w:jc w:val="both"/>
        <w:rPr>
          <w:rFonts w:ascii="Arial" w:hAnsi="Arial" w:cs="Arial"/>
          <w:sz w:val="24"/>
          <w:szCs w:val="24"/>
        </w:rPr>
      </w:pPr>
      <w:r w:rsidRPr="00A33318">
        <w:rPr>
          <w:rFonts w:ascii="Arial" w:hAnsi="Arial" w:cs="Arial"/>
          <w:sz w:val="24"/>
          <w:szCs w:val="24"/>
        </w:rPr>
        <w:t> </w:t>
      </w:r>
    </w:p>
    <w:p w:rsidR="00A33318" w:rsidRDefault="00A33318" w:rsidP="00A33318">
      <w:pPr>
        <w:autoSpaceDE w:val="0"/>
        <w:autoSpaceDN w:val="0"/>
        <w:adjustRightInd w:val="0"/>
        <w:spacing w:after="0" w:line="240" w:lineRule="auto"/>
        <w:ind w:left="100"/>
        <w:jc w:val="both"/>
        <w:rPr>
          <w:rFonts w:ascii="Arial" w:hAnsi="Arial" w:cs="Arial"/>
          <w:sz w:val="24"/>
          <w:szCs w:val="24"/>
        </w:rPr>
      </w:pPr>
      <w:r w:rsidRPr="00A33318">
        <w:rPr>
          <w:rFonts w:ascii="Arial" w:hAnsi="Arial" w:cs="Arial"/>
          <w:sz w:val="24"/>
          <w:szCs w:val="24"/>
        </w:rPr>
        <w:t xml:space="preserve">The Tánaiste and Minister for Defence, </w:t>
      </w:r>
      <w:proofErr w:type="spellStart"/>
      <w:r w:rsidRPr="00A33318">
        <w:rPr>
          <w:rFonts w:ascii="Arial" w:hAnsi="Arial" w:cs="Arial"/>
          <w:sz w:val="24"/>
          <w:szCs w:val="24"/>
        </w:rPr>
        <w:t>Micheál</w:t>
      </w:r>
      <w:proofErr w:type="spellEnd"/>
      <w:r w:rsidRPr="00A33318">
        <w:rPr>
          <w:rFonts w:ascii="Arial" w:hAnsi="Arial" w:cs="Arial"/>
          <w:sz w:val="24"/>
          <w:szCs w:val="24"/>
        </w:rPr>
        <w:t xml:space="preserve"> Martin, today informed the government of his decision to effectively withdraw the Defence Forces’ contribution to the United Nations Disengagement Observer Force (UNDOF) on the Golan Heights. The date of their withdrawal will now be discussed with the United Nations Department of Peace Operations.</w:t>
      </w:r>
    </w:p>
    <w:p w:rsidR="00A33318" w:rsidRPr="00A33318" w:rsidRDefault="00A33318" w:rsidP="00A33318">
      <w:pPr>
        <w:autoSpaceDE w:val="0"/>
        <w:autoSpaceDN w:val="0"/>
        <w:adjustRightInd w:val="0"/>
        <w:spacing w:after="0" w:line="240" w:lineRule="auto"/>
        <w:ind w:left="100"/>
        <w:jc w:val="both"/>
        <w:rPr>
          <w:rFonts w:ascii="Arial" w:hAnsi="Arial" w:cs="Arial"/>
          <w:sz w:val="24"/>
          <w:szCs w:val="24"/>
        </w:rPr>
      </w:pPr>
    </w:p>
    <w:p w:rsidR="00A33318" w:rsidRDefault="00A33318" w:rsidP="00A33318">
      <w:pPr>
        <w:autoSpaceDE w:val="0"/>
        <w:autoSpaceDN w:val="0"/>
        <w:adjustRightInd w:val="0"/>
        <w:spacing w:after="0" w:line="240" w:lineRule="auto"/>
        <w:ind w:left="100"/>
        <w:jc w:val="both"/>
        <w:rPr>
          <w:rFonts w:ascii="Arial" w:hAnsi="Arial" w:cs="Arial"/>
          <w:sz w:val="24"/>
          <w:szCs w:val="24"/>
        </w:rPr>
      </w:pPr>
      <w:r w:rsidRPr="00A33318">
        <w:rPr>
          <w:rFonts w:ascii="Arial" w:hAnsi="Arial" w:cs="Arial"/>
          <w:sz w:val="24"/>
          <w:szCs w:val="24"/>
        </w:rPr>
        <w:t>The decision follows the conclusion of an assessment of the sustainability of the Defence Forces’ overseas commitments. As a result of this assessment and on the basis of military advice, the decision has been taken to withdraw the Infantry Group, with approximately 130 Defence Force personnel.</w:t>
      </w:r>
    </w:p>
    <w:p w:rsidR="00A33318" w:rsidRPr="00A33318" w:rsidRDefault="00A33318" w:rsidP="00A33318">
      <w:pPr>
        <w:autoSpaceDE w:val="0"/>
        <w:autoSpaceDN w:val="0"/>
        <w:adjustRightInd w:val="0"/>
        <w:spacing w:after="0" w:line="240" w:lineRule="auto"/>
        <w:ind w:left="100"/>
        <w:jc w:val="both"/>
        <w:rPr>
          <w:rFonts w:ascii="Arial" w:hAnsi="Arial" w:cs="Arial"/>
          <w:sz w:val="24"/>
          <w:szCs w:val="24"/>
        </w:rPr>
      </w:pPr>
    </w:p>
    <w:p w:rsidR="00A33318" w:rsidRDefault="00A33318" w:rsidP="00A33318">
      <w:pPr>
        <w:autoSpaceDE w:val="0"/>
        <w:autoSpaceDN w:val="0"/>
        <w:adjustRightInd w:val="0"/>
        <w:spacing w:after="0" w:line="240" w:lineRule="auto"/>
        <w:ind w:left="100"/>
        <w:jc w:val="both"/>
        <w:rPr>
          <w:rFonts w:ascii="Arial" w:hAnsi="Arial" w:cs="Arial"/>
          <w:sz w:val="24"/>
          <w:szCs w:val="24"/>
        </w:rPr>
      </w:pPr>
      <w:r w:rsidRPr="00A33318">
        <w:rPr>
          <w:rFonts w:ascii="Arial" w:hAnsi="Arial" w:cs="Arial"/>
          <w:sz w:val="24"/>
          <w:szCs w:val="24"/>
        </w:rPr>
        <w:t xml:space="preserve">The decision will ensure that the Defence Forces have the capacity to fulfil their commitment to the EU </w:t>
      </w:r>
      <w:proofErr w:type="spellStart"/>
      <w:r w:rsidRPr="00A33318">
        <w:rPr>
          <w:rFonts w:ascii="Arial" w:hAnsi="Arial" w:cs="Arial"/>
          <w:sz w:val="24"/>
          <w:szCs w:val="24"/>
        </w:rPr>
        <w:t>Battlegroup</w:t>
      </w:r>
      <w:proofErr w:type="spellEnd"/>
      <w:r w:rsidRPr="00A33318">
        <w:rPr>
          <w:rFonts w:ascii="Arial" w:hAnsi="Arial" w:cs="Arial"/>
          <w:sz w:val="24"/>
          <w:szCs w:val="24"/>
        </w:rPr>
        <w:t xml:space="preserve"> 2024/2025 as well as allowing the Defence Forces to undertake a process of consolidation with regard to their overseas commitments and to prepare for future peace-keeping missions. The withdrawal of troops from UNDOF will also relieve ongoing challenges in respect of the filling of certain specialist roles in overseas deployments.</w:t>
      </w:r>
    </w:p>
    <w:p w:rsidR="00A33318" w:rsidRPr="00A33318" w:rsidRDefault="00A33318" w:rsidP="00A33318">
      <w:pPr>
        <w:autoSpaceDE w:val="0"/>
        <w:autoSpaceDN w:val="0"/>
        <w:adjustRightInd w:val="0"/>
        <w:spacing w:after="0" w:line="240" w:lineRule="auto"/>
        <w:ind w:left="100"/>
        <w:jc w:val="both"/>
        <w:rPr>
          <w:rFonts w:ascii="Arial" w:hAnsi="Arial" w:cs="Arial"/>
          <w:sz w:val="24"/>
          <w:szCs w:val="24"/>
        </w:rPr>
      </w:pPr>
    </w:p>
    <w:p w:rsidR="00A33318" w:rsidRPr="00A33318" w:rsidRDefault="00A33318" w:rsidP="00A33318">
      <w:pPr>
        <w:autoSpaceDE w:val="0"/>
        <w:autoSpaceDN w:val="0"/>
        <w:adjustRightInd w:val="0"/>
        <w:spacing w:after="0" w:line="240" w:lineRule="auto"/>
        <w:ind w:left="100"/>
        <w:jc w:val="both"/>
        <w:rPr>
          <w:rFonts w:ascii="Arial" w:hAnsi="Arial" w:cs="Arial"/>
          <w:sz w:val="24"/>
          <w:szCs w:val="24"/>
        </w:rPr>
      </w:pPr>
      <w:r w:rsidRPr="00A33318">
        <w:rPr>
          <w:rFonts w:ascii="Arial" w:hAnsi="Arial" w:cs="Arial"/>
          <w:sz w:val="24"/>
          <w:szCs w:val="24"/>
        </w:rPr>
        <w:t>Speaking after today’s government meeting, the Tánaiste said:</w:t>
      </w:r>
    </w:p>
    <w:p w:rsidR="00A33318" w:rsidRDefault="00A33318" w:rsidP="00A33318">
      <w:pPr>
        <w:autoSpaceDE w:val="0"/>
        <w:autoSpaceDN w:val="0"/>
        <w:adjustRightInd w:val="0"/>
        <w:spacing w:after="0" w:line="240" w:lineRule="auto"/>
        <w:ind w:left="100"/>
        <w:jc w:val="both"/>
        <w:rPr>
          <w:rFonts w:ascii="Arial" w:hAnsi="Arial" w:cs="Arial"/>
          <w:sz w:val="24"/>
          <w:szCs w:val="24"/>
        </w:rPr>
      </w:pPr>
      <w:r w:rsidRPr="00A33318">
        <w:rPr>
          <w:rFonts w:ascii="Arial" w:hAnsi="Arial" w:cs="Arial"/>
          <w:sz w:val="24"/>
          <w:szCs w:val="24"/>
        </w:rPr>
        <w:t>"</w:t>
      </w:r>
      <w:r w:rsidRPr="00A33318">
        <w:rPr>
          <w:rFonts w:ascii="Arial" w:hAnsi="Arial" w:cs="Arial"/>
          <w:i/>
          <w:sz w:val="24"/>
          <w:szCs w:val="24"/>
        </w:rPr>
        <w:t xml:space="preserve">Our Peacekeeping commitments and overseas commitments are a priority for the Defence Forces and for Government. The Defence Forces keep the sustainability of these overseas commitments under regular review. At the time the government approved our participation in the EU </w:t>
      </w:r>
      <w:proofErr w:type="spellStart"/>
      <w:r w:rsidRPr="00A33318">
        <w:rPr>
          <w:rFonts w:ascii="Arial" w:hAnsi="Arial" w:cs="Arial"/>
          <w:i/>
          <w:sz w:val="24"/>
          <w:szCs w:val="24"/>
        </w:rPr>
        <w:t>Battlegroup</w:t>
      </w:r>
      <w:proofErr w:type="spellEnd"/>
      <w:r w:rsidRPr="00A33318">
        <w:rPr>
          <w:rFonts w:ascii="Arial" w:hAnsi="Arial" w:cs="Arial"/>
          <w:i/>
          <w:sz w:val="24"/>
          <w:szCs w:val="24"/>
        </w:rPr>
        <w:t xml:space="preserve"> 2024/2025, I indicated that this decision would require a reassessment of the Defence Forces’ current overseas commitments and the likely withdrawal of personnel and equipment from an existing overseas mission. That assessment has now been completed, and the military advice provided to me was that the Defence Forces’ should reduce our commitments with UNDOF in preparation for our participation in the EU </w:t>
      </w:r>
      <w:proofErr w:type="spellStart"/>
      <w:r w:rsidRPr="00A33318">
        <w:rPr>
          <w:rFonts w:ascii="Arial" w:hAnsi="Arial" w:cs="Arial"/>
          <w:i/>
          <w:sz w:val="24"/>
          <w:szCs w:val="24"/>
        </w:rPr>
        <w:t>Battlegroup</w:t>
      </w:r>
      <w:proofErr w:type="spellEnd"/>
      <w:r w:rsidRPr="00A33318">
        <w:rPr>
          <w:rFonts w:ascii="Arial" w:hAnsi="Arial" w:cs="Arial"/>
          <w:sz w:val="24"/>
          <w:szCs w:val="24"/>
        </w:rPr>
        <w:t>.”</w:t>
      </w:r>
    </w:p>
    <w:p w:rsidR="00A33318" w:rsidRPr="00A33318" w:rsidRDefault="00A33318" w:rsidP="00A33318">
      <w:pPr>
        <w:autoSpaceDE w:val="0"/>
        <w:autoSpaceDN w:val="0"/>
        <w:adjustRightInd w:val="0"/>
        <w:spacing w:after="0" w:line="240" w:lineRule="auto"/>
        <w:ind w:left="100"/>
        <w:jc w:val="both"/>
        <w:rPr>
          <w:rFonts w:ascii="Arial" w:hAnsi="Arial" w:cs="Arial"/>
          <w:sz w:val="24"/>
          <w:szCs w:val="24"/>
        </w:rPr>
      </w:pPr>
    </w:p>
    <w:p w:rsidR="00A33318" w:rsidRDefault="00A33318" w:rsidP="00A33318">
      <w:pPr>
        <w:autoSpaceDE w:val="0"/>
        <w:autoSpaceDN w:val="0"/>
        <w:adjustRightInd w:val="0"/>
        <w:spacing w:after="0" w:line="240" w:lineRule="auto"/>
        <w:ind w:left="100"/>
        <w:jc w:val="both"/>
        <w:rPr>
          <w:rFonts w:ascii="Arial" w:hAnsi="Arial" w:cs="Arial"/>
          <w:sz w:val="24"/>
          <w:szCs w:val="24"/>
        </w:rPr>
      </w:pPr>
      <w:r w:rsidRPr="00A33318">
        <w:rPr>
          <w:rFonts w:ascii="Arial" w:hAnsi="Arial" w:cs="Arial"/>
          <w:sz w:val="24"/>
          <w:szCs w:val="24"/>
        </w:rPr>
        <w:t>The Tánaiste also confirmed that the Defence Forces will engage with the United Nations with a view to maintaining some or all of the staff posts currently occupied by DF personnel in UNDOF Headquarters and will explore the possibility of providing a modest increase in our troop contribution to UNIFIL.</w:t>
      </w:r>
    </w:p>
    <w:p w:rsidR="00A33318" w:rsidRPr="00A33318" w:rsidRDefault="00A33318" w:rsidP="00A33318">
      <w:pPr>
        <w:autoSpaceDE w:val="0"/>
        <w:autoSpaceDN w:val="0"/>
        <w:adjustRightInd w:val="0"/>
        <w:spacing w:after="0" w:line="240" w:lineRule="auto"/>
        <w:ind w:left="100"/>
        <w:jc w:val="both"/>
        <w:rPr>
          <w:rFonts w:ascii="Arial" w:hAnsi="Arial" w:cs="Arial"/>
          <w:sz w:val="24"/>
          <w:szCs w:val="24"/>
        </w:rPr>
      </w:pPr>
    </w:p>
    <w:p w:rsidR="00A33318" w:rsidRDefault="00A33318" w:rsidP="00A33318">
      <w:pPr>
        <w:autoSpaceDE w:val="0"/>
        <w:autoSpaceDN w:val="0"/>
        <w:adjustRightInd w:val="0"/>
        <w:spacing w:after="0" w:line="240" w:lineRule="auto"/>
        <w:ind w:left="100"/>
        <w:jc w:val="both"/>
        <w:rPr>
          <w:rFonts w:ascii="Arial" w:hAnsi="Arial" w:cs="Arial"/>
          <w:sz w:val="24"/>
          <w:szCs w:val="24"/>
        </w:rPr>
      </w:pPr>
      <w:r w:rsidRPr="00A33318">
        <w:rPr>
          <w:rFonts w:ascii="Arial" w:hAnsi="Arial" w:cs="Arial"/>
          <w:sz w:val="24"/>
          <w:szCs w:val="24"/>
        </w:rPr>
        <w:t>The Defence Forces Ireland’s Permanent Mission to the United Nations in New York will engage directly with the UN to ensure that the Defence Forces’ withdrawal will be managed in such a way as not to compromise the integrity of the mission and to minimise any necessary disruption caused by the withdrawal.</w:t>
      </w:r>
    </w:p>
    <w:p w:rsidR="00A33318" w:rsidRPr="00A33318" w:rsidRDefault="00A33318" w:rsidP="00A33318">
      <w:pPr>
        <w:autoSpaceDE w:val="0"/>
        <w:autoSpaceDN w:val="0"/>
        <w:adjustRightInd w:val="0"/>
        <w:spacing w:after="0" w:line="240" w:lineRule="auto"/>
        <w:ind w:left="100"/>
        <w:jc w:val="both"/>
        <w:rPr>
          <w:rFonts w:ascii="Arial" w:hAnsi="Arial" w:cs="Arial"/>
          <w:sz w:val="24"/>
          <w:szCs w:val="24"/>
        </w:rPr>
      </w:pPr>
    </w:p>
    <w:p w:rsidR="00A33318" w:rsidRPr="00A33318" w:rsidRDefault="00A33318" w:rsidP="00A33318">
      <w:pPr>
        <w:autoSpaceDE w:val="0"/>
        <w:autoSpaceDN w:val="0"/>
        <w:adjustRightInd w:val="0"/>
        <w:spacing w:after="0" w:line="240" w:lineRule="auto"/>
        <w:ind w:left="100"/>
        <w:jc w:val="both"/>
        <w:rPr>
          <w:rFonts w:ascii="Arial" w:hAnsi="Arial" w:cs="Arial"/>
          <w:b/>
          <w:sz w:val="24"/>
          <w:szCs w:val="24"/>
          <w:u w:val="single"/>
        </w:rPr>
      </w:pPr>
      <w:bookmarkStart w:id="0" w:name="notes"/>
      <w:bookmarkEnd w:id="0"/>
      <w:r w:rsidRPr="00A33318">
        <w:rPr>
          <w:rFonts w:ascii="Arial" w:hAnsi="Arial" w:cs="Arial"/>
          <w:b/>
          <w:sz w:val="24"/>
          <w:szCs w:val="24"/>
          <w:u w:val="single"/>
        </w:rPr>
        <w:t>Notes</w:t>
      </w:r>
      <w:r w:rsidR="002757EF">
        <w:rPr>
          <w:rFonts w:ascii="Arial" w:hAnsi="Arial" w:cs="Arial"/>
          <w:b/>
          <w:sz w:val="24"/>
          <w:szCs w:val="24"/>
          <w:u w:val="single"/>
        </w:rPr>
        <w:t xml:space="preserve"> to Editors</w:t>
      </w:r>
    </w:p>
    <w:p w:rsidR="00A33318" w:rsidRDefault="00A33318" w:rsidP="00A33318">
      <w:pPr>
        <w:autoSpaceDE w:val="0"/>
        <w:autoSpaceDN w:val="0"/>
        <w:adjustRightInd w:val="0"/>
        <w:spacing w:after="0" w:line="240" w:lineRule="auto"/>
        <w:ind w:left="100"/>
        <w:jc w:val="both"/>
        <w:rPr>
          <w:rFonts w:ascii="Arial" w:hAnsi="Arial" w:cs="Arial"/>
          <w:sz w:val="24"/>
          <w:szCs w:val="24"/>
        </w:rPr>
      </w:pPr>
      <w:r w:rsidRPr="00A33318">
        <w:rPr>
          <w:rFonts w:ascii="Arial" w:hAnsi="Arial" w:cs="Arial"/>
          <w:sz w:val="24"/>
          <w:szCs w:val="24"/>
        </w:rPr>
        <w:t xml:space="preserve">The United Nations Disengagement Observer Force (UNDOF) was established on 31 May 1974 by the United Nations Security Council Resolution 350 (1974), following </w:t>
      </w:r>
      <w:r w:rsidRPr="00A33318">
        <w:rPr>
          <w:rFonts w:ascii="Arial" w:hAnsi="Arial" w:cs="Arial"/>
          <w:sz w:val="24"/>
          <w:szCs w:val="24"/>
        </w:rPr>
        <w:lastRenderedPageBreak/>
        <w:t>the agreed disengagement of the Israeli and Syrian forces in the Golan Heights in May 1974. UNDOF supervises the implementation of the Disengagement Agreement, maintaining an area of separation between the forces which is over 75 kilometres long.</w:t>
      </w:r>
    </w:p>
    <w:p w:rsidR="00A33318" w:rsidRPr="00A33318" w:rsidRDefault="00A33318" w:rsidP="00A33318">
      <w:pPr>
        <w:autoSpaceDE w:val="0"/>
        <w:autoSpaceDN w:val="0"/>
        <w:adjustRightInd w:val="0"/>
        <w:spacing w:after="0" w:line="240" w:lineRule="auto"/>
        <w:ind w:left="100"/>
        <w:jc w:val="both"/>
        <w:rPr>
          <w:rFonts w:ascii="Arial" w:hAnsi="Arial" w:cs="Arial"/>
          <w:sz w:val="24"/>
          <w:szCs w:val="24"/>
        </w:rPr>
      </w:pPr>
    </w:p>
    <w:p w:rsidR="00A33318" w:rsidRDefault="00A33318" w:rsidP="00A33318">
      <w:pPr>
        <w:autoSpaceDE w:val="0"/>
        <w:autoSpaceDN w:val="0"/>
        <w:adjustRightInd w:val="0"/>
        <w:spacing w:after="0" w:line="240" w:lineRule="auto"/>
        <w:ind w:left="100"/>
        <w:jc w:val="both"/>
        <w:rPr>
          <w:rFonts w:ascii="Arial" w:hAnsi="Arial" w:cs="Arial"/>
          <w:sz w:val="24"/>
          <w:szCs w:val="24"/>
        </w:rPr>
      </w:pPr>
      <w:r w:rsidRPr="00A33318">
        <w:rPr>
          <w:rFonts w:ascii="Arial" w:hAnsi="Arial" w:cs="Arial"/>
          <w:sz w:val="24"/>
          <w:szCs w:val="24"/>
        </w:rPr>
        <w:t>Ireland commenced participation in UNDOF on 22 June 2013, when a number of Defence Forces personnel deployed to UNDOF Headquarters on the Golan Heights in Syria at the request of the United Nations. A contingent of the Permanent Defence Force was deployed to the mission as the Force Reserve Company in September 2013 following a further request from the UN after the withdrawal of a major Austrian troop contingent.</w:t>
      </w:r>
      <w:r>
        <w:rPr>
          <w:rFonts w:ascii="Arial" w:hAnsi="Arial" w:cs="Arial"/>
          <w:sz w:val="24"/>
          <w:szCs w:val="24"/>
        </w:rPr>
        <w:t xml:space="preserve"> </w:t>
      </w:r>
      <w:r w:rsidRPr="00A33318">
        <w:rPr>
          <w:rFonts w:ascii="Arial" w:hAnsi="Arial" w:cs="Arial"/>
          <w:sz w:val="24"/>
          <w:szCs w:val="24"/>
        </w:rPr>
        <w:t xml:space="preserve">43 </w:t>
      </w:r>
      <w:proofErr w:type="spellStart"/>
      <w:proofErr w:type="gramStart"/>
      <w:r w:rsidRPr="00A33318">
        <w:rPr>
          <w:rFonts w:ascii="Arial" w:hAnsi="Arial" w:cs="Arial"/>
          <w:sz w:val="24"/>
          <w:szCs w:val="24"/>
        </w:rPr>
        <w:t>Inf</w:t>
      </w:r>
      <w:proofErr w:type="spellEnd"/>
      <w:proofErr w:type="gramEnd"/>
      <w:r w:rsidRPr="00A33318">
        <w:rPr>
          <w:rFonts w:ascii="Arial" w:hAnsi="Arial" w:cs="Arial"/>
          <w:sz w:val="24"/>
          <w:szCs w:val="24"/>
        </w:rPr>
        <w:t xml:space="preserve"> </w:t>
      </w:r>
      <w:proofErr w:type="spellStart"/>
      <w:r w:rsidRPr="00A33318">
        <w:rPr>
          <w:rFonts w:ascii="Arial" w:hAnsi="Arial" w:cs="Arial"/>
          <w:sz w:val="24"/>
          <w:szCs w:val="24"/>
        </w:rPr>
        <w:t>Gp</w:t>
      </w:r>
      <w:proofErr w:type="spellEnd"/>
      <w:r w:rsidRPr="00A33318">
        <w:rPr>
          <w:rFonts w:ascii="Arial" w:hAnsi="Arial" w:cs="Arial"/>
          <w:sz w:val="24"/>
          <w:szCs w:val="24"/>
        </w:rPr>
        <w:t xml:space="preserve"> deployed on 07 Oct 2013 (130 </w:t>
      </w:r>
      <w:proofErr w:type="spellStart"/>
      <w:r w:rsidRPr="00A33318">
        <w:rPr>
          <w:rFonts w:ascii="Arial" w:hAnsi="Arial" w:cs="Arial"/>
          <w:sz w:val="24"/>
          <w:szCs w:val="24"/>
        </w:rPr>
        <w:t>pax</w:t>
      </w:r>
      <w:proofErr w:type="spellEnd"/>
      <w:r w:rsidRPr="00A33318">
        <w:rPr>
          <w:rFonts w:ascii="Arial" w:hAnsi="Arial" w:cs="Arial"/>
          <w:sz w:val="24"/>
          <w:szCs w:val="24"/>
        </w:rPr>
        <w:t>)</w:t>
      </w:r>
      <w:r>
        <w:rPr>
          <w:rFonts w:ascii="Arial" w:hAnsi="Arial" w:cs="Arial"/>
          <w:sz w:val="24"/>
          <w:szCs w:val="24"/>
        </w:rPr>
        <w:t>.</w:t>
      </w:r>
    </w:p>
    <w:p w:rsidR="00A33318" w:rsidRPr="00A33318" w:rsidRDefault="00A33318" w:rsidP="00A33318">
      <w:pPr>
        <w:autoSpaceDE w:val="0"/>
        <w:autoSpaceDN w:val="0"/>
        <w:adjustRightInd w:val="0"/>
        <w:spacing w:after="0" w:line="240" w:lineRule="auto"/>
        <w:ind w:left="100"/>
        <w:jc w:val="both"/>
        <w:rPr>
          <w:rFonts w:ascii="Arial" w:hAnsi="Arial" w:cs="Arial"/>
          <w:sz w:val="24"/>
          <w:szCs w:val="24"/>
        </w:rPr>
      </w:pPr>
    </w:p>
    <w:p w:rsidR="00A33318" w:rsidRPr="00A33318" w:rsidRDefault="00A33318" w:rsidP="00A33318">
      <w:pPr>
        <w:autoSpaceDE w:val="0"/>
        <w:autoSpaceDN w:val="0"/>
        <w:adjustRightInd w:val="0"/>
        <w:spacing w:after="0" w:line="240" w:lineRule="auto"/>
        <w:ind w:left="100"/>
        <w:jc w:val="both"/>
        <w:rPr>
          <w:rFonts w:ascii="Arial" w:hAnsi="Arial" w:cs="Arial"/>
          <w:sz w:val="24"/>
          <w:szCs w:val="24"/>
        </w:rPr>
      </w:pPr>
      <w:bookmarkStart w:id="1" w:name="_GoBack"/>
      <w:bookmarkEnd w:id="1"/>
      <w:r w:rsidRPr="00A33318">
        <w:rPr>
          <w:rFonts w:ascii="Arial" w:hAnsi="Arial" w:cs="Arial"/>
          <w:sz w:val="24"/>
          <w:szCs w:val="24"/>
        </w:rPr>
        <w:t>The role of the Irish Infantry Group includes the provision of a Quick Reaction Force which is on standby to assist with the on-going operations within the UNDOF area of responsibility.</w:t>
      </w:r>
    </w:p>
    <w:p w:rsidR="00A33318" w:rsidRDefault="00A33318" w:rsidP="00C039D0">
      <w:pPr>
        <w:autoSpaceDE w:val="0"/>
        <w:autoSpaceDN w:val="0"/>
        <w:adjustRightInd w:val="0"/>
        <w:spacing w:before="8" w:after="0" w:line="240" w:lineRule="auto"/>
        <w:rPr>
          <w:rFonts w:ascii="Arial" w:hAnsi="Arial" w:cs="Arial"/>
          <w:sz w:val="24"/>
          <w:szCs w:val="24"/>
        </w:rPr>
      </w:pPr>
    </w:p>
    <w:p w:rsidR="00A33318" w:rsidRDefault="00A33318" w:rsidP="00C039D0">
      <w:pPr>
        <w:autoSpaceDE w:val="0"/>
        <w:autoSpaceDN w:val="0"/>
        <w:adjustRightInd w:val="0"/>
        <w:spacing w:before="8" w:after="0" w:line="240" w:lineRule="auto"/>
        <w:rPr>
          <w:rFonts w:ascii="Arial" w:hAnsi="Arial" w:cs="Arial"/>
          <w:sz w:val="24"/>
          <w:szCs w:val="24"/>
        </w:rPr>
      </w:pPr>
    </w:p>
    <w:p w:rsidR="00275D0A" w:rsidRPr="001A67F1" w:rsidRDefault="001A67F1" w:rsidP="00C039D0">
      <w:pPr>
        <w:autoSpaceDE w:val="0"/>
        <w:autoSpaceDN w:val="0"/>
        <w:adjustRightInd w:val="0"/>
        <w:spacing w:before="8" w:after="0" w:line="240" w:lineRule="auto"/>
        <w:rPr>
          <w:rFonts w:ascii="Arial" w:hAnsi="Arial" w:cs="Arial"/>
          <w:b/>
          <w:sz w:val="24"/>
          <w:szCs w:val="24"/>
          <w:u w:val="single"/>
        </w:rPr>
      </w:pPr>
      <w:r w:rsidRPr="001A67F1">
        <w:rPr>
          <w:rFonts w:ascii="Arial" w:hAnsi="Arial" w:cs="Arial"/>
          <w:b/>
          <w:sz w:val="24"/>
          <w:szCs w:val="24"/>
          <w:u w:val="single"/>
        </w:rPr>
        <w:t>Additional Notes</w:t>
      </w:r>
    </w:p>
    <w:p w:rsidR="00A33318" w:rsidRDefault="00A33318" w:rsidP="00C039D0">
      <w:pPr>
        <w:autoSpaceDE w:val="0"/>
        <w:autoSpaceDN w:val="0"/>
        <w:adjustRightInd w:val="0"/>
        <w:spacing w:before="8" w:after="0" w:line="240" w:lineRule="auto"/>
        <w:rPr>
          <w:rFonts w:ascii="Arial" w:hAnsi="Arial" w:cs="Arial"/>
          <w:sz w:val="24"/>
          <w:szCs w:val="24"/>
        </w:rPr>
      </w:pPr>
    </w:p>
    <w:p w:rsidR="00A33318" w:rsidRDefault="00A33318" w:rsidP="00C039D0">
      <w:pPr>
        <w:autoSpaceDE w:val="0"/>
        <w:autoSpaceDN w:val="0"/>
        <w:adjustRightInd w:val="0"/>
        <w:spacing w:before="8" w:after="0" w:line="240" w:lineRule="auto"/>
        <w:rPr>
          <w:rFonts w:ascii="Arial" w:hAnsi="Arial" w:cs="Arial"/>
          <w:sz w:val="24"/>
          <w:szCs w:val="24"/>
        </w:rPr>
      </w:pPr>
      <w:r>
        <w:rPr>
          <w:rFonts w:ascii="Arial" w:hAnsi="Arial" w:cs="Arial"/>
          <w:sz w:val="24"/>
          <w:szCs w:val="24"/>
        </w:rPr>
        <w:t>Total Rotations</w:t>
      </w:r>
      <w:r w:rsidR="001A67F1">
        <w:rPr>
          <w:rFonts w:ascii="Arial" w:hAnsi="Arial" w:cs="Arial"/>
          <w:sz w:val="24"/>
          <w:szCs w:val="24"/>
        </w:rPr>
        <w:t>: 21</w:t>
      </w:r>
      <w:r w:rsidR="001A67F1" w:rsidRPr="001A67F1">
        <w:rPr>
          <w:rFonts w:ascii="Arial" w:hAnsi="Arial" w:cs="Arial"/>
          <w:sz w:val="24"/>
          <w:szCs w:val="24"/>
        </w:rPr>
        <w:t xml:space="preserve"> (</w:t>
      </w:r>
      <w:proofErr w:type="spellStart"/>
      <w:proofErr w:type="gramStart"/>
      <w:r w:rsidR="001A67F1" w:rsidRPr="001A67F1">
        <w:rPr>
          <w:rFonts w:ascii="Arial" w:hAnsi="Arial" w:cs="Arial"/>
          <w:sz w:val="24"/>
          <w:szCs w:val="24"/>
        </w:rPr>
        <w:t>Inf</w:t>
      </w:r>
      <w:proofErr w:type="spellEnd"/>
      <w:proofErr w:type="gramEnd"/>
      <w:r w:rsidR="001A67F1" w:rsidRPr="001A67F1">
        <w:rPr>
          <w:rFonts w:ascii="Arial" w:hAnsi="Arial" w:cs="Arial"/>
          <w:sz w:val="24"/>
          <w:szCs w:val="24"/>
        </w:rPr>
        <w:t xml:space="preserve"> </w:t>
      </w:r>
      <w:proofErr w:type="spellStart"/>
      <w:r w:rsidR="001A67F1" w:rsidRPr="001A67F1">
        <w:rPr>
          <w:rFonts w:ascii="Arial" w:hAnsi="Arial" w:cs="Arial"/>
          <w:sz w:val="24"/>
          <w:szCs w:val="24"/>
        </w:rPr>
        <w:t>Gps</w:t>
      </w:r>
      <w:proofErr w:type="spellEnd"/>
      <w:r w:rsidR="001A67F1" w:rsidRPr="001A67F1">
        <w:rPr>
          <w:rFonts w:ascii="Arial" w:hAnsi="Arial" w:cs="Arial"/>
          <w:sz w:val="24"/>
          <w:szCs w:val="24"/>
        </w:rPr>
        <w:t>; 43, 44, 46, 48, 50, 52, 54, 55-68</w:t>
      </w:r>
      <w:r w:rsidR="0007370F">
        <w:rPr>
          <w:rFonts w:ascii="Arial" w:hAnsi="Arial" w:cs="Arial"/>
          <w:sz w:val="24"/>
          <w:szCs w:val="24"/>
        </w:rPr>
        <w:t>).</w:t>
      </w:r>
    </w:p>
    <w:p w:rsidR="001A67F1" w:rsidRDefault="001A67F1" w:rsidP="00C039D0">
      <w:pPr>
        <w:autoSpaceDE w:val="0"/>
        <w:autoSpaceDN w:val="0"/>
        <w:adjustRightInd w:val="0"/>
        <w:spacing w:before="8" w:after="0" w:line="240" w:lineRule="auto"/>
        <w:rPr>
          <w:rFonts w:ascii="Arial" w:hAnsi="Arial" w:cs="Arial"/>
          <w:sz w:val="24"/>
          <w:szCs w:val="24"/>
        </w:rPr>
      </w:pPr>
    </w:p>
    <w:p w:rsidR="001A67F1" w:rsidRDefault="001A67F1" w:rsidP="00C039D0">
      <w:pPr>
        <w:autoSpaceDE w:val="0"/>
        <w:autoSpaceDN w:val="0"/>
        <w:adjustRightInd w:val="0"/>
        <w:spacing w:before="8" w:after="0" w:line="240" w:lineRule="auto"/>
        <w:rPr>
          <w:rFonts w:ascii="Arial" w:hAnsi="Arial" w:cs="Arial"/>
          <w:sz w:val="24"/>
          <w:szCs w:val="24"/>
        </w:rPr>
      </w:pPr>
      <w:r w:rsidRPr="001A67F1">
        <w:rPr>
          <w:rFonts w:ascii="Arial" w:hAnsi="Arial" w:cs="Arial"/>
          <w:sz w:val="24"/>
          <w:szCs w:val="24"/>
        </w:rPr>
        <w:t>Significant activities</w:t>
      </w:r>
      <w:r w:rsidR="00786821">
        <w:rPr>
          <w:rFonts w:ascii="Arial" w:hAnsi="Arial" w:cs="Arial"/>
          <w:sz w:val="24"/>
          <w:szCs w:val="24"/>
        </w:rPr>
        <w:t>/operations during this period:</w:t>
      </w:r>
    </w:p>
    <w:p w:rsidR="001A67F1" w:rsidRDefault="001A67F1" w:rsidP="00C039D0">
      <w:pPr>
        <w:autoSpaceDE w:val="0"/>
        <w:autoSpaceDN w:val="0"/>
        <w:adjustRightInd w:val="0"/>
        <w:spacing w:before="8" w:after="0" w:line="240" w:lineRule="auto"/>
        <w:rPr>
          <w:rFonts w:ascii="Arial" w:hAnsi="Arial" w:cs="Arial"/>
          <w:sz w:val="24"/>
          <w:szCs w:val="24"/>
        </w:rPr>
      </w:pPr>
    </w:p>
    <w:p w:rsidR="001A67F1" w:rsidRPr="00BF39B2" w:rsidRDefault="001A67F1" w:rsidP="00BF39B2">
      <w:pPr>
        <w:pStyle w:val="ListParagraph"/>
        <w:numPr>
          <w:ilvl w:val="0"/>
          <w:numId w:val="1"/>
        </w:numPr>
        <w:autoSpaceDE w:val="0"/>
        <w:autoSpaceDN w:val="0"/>
        <w:adjustRightInd w:val="0"/>
        <w:spacing w:before="8" w:after="0" w:line="240" w:lineRule="auto"/>
        <w:rPr>
          <w:rFonts w:ascii="Arial" w:hAnsi="Arial" w:cs="Arial"/>
          <w:sz w:val="24"/>
          <w:szCs w:val="24"/>
        </w:rPr>
      </w:pPr>
      <w:r w:rsidRPr="00BF39B2">
        <w:rPr>
          <w:rFonts w:ascii="Arial" w:hAnsi="Arial" w:cs="Arial"/>
          <w:sz w:val="24"/>
          <w:szCs w:val="24"/>
        </w:rPr>
        <w:t>2014, B</w:t>
      </w:r>
      <w:r w:rsidR="0007370F" w:rsidRPr="00BF39B2">
        <w:rPr>
          <w:rFonts w:ascii="Arial" w:hAnsi="Arial" w:cs="Arial"/>
          <w:sz w:val="24"/>
          <w:szCs w:val="24"/>
        </w:rPr>
        <w:t xml:space="preserve">rigadier </w:t>
      </w:r>
      <w:r w:rsidRPr="00BF39B2">
        <w:rPr>
          <w:rFonts w:ascii="Arial" w:hAnsi="Arial" w:cs="Arial"/>
          <w:sz w:val="24"/>
          <w:szCs w:val="24"/>
        </w:rPr>
        <w:t>G</w:t>
      </w:r>
      <w:r w:rsidR="0007370F" w:rsidRPr="00BF39B2">
        <w:rPr>
          <w:rFonts w:ascii="Arial" w:hAnsi="Arial" w:cs="Arial"/>
          <w:sz w:val="24"/>
          <w:szCs w:val="24"/>
        </w:rPr>
        <w:t>eneral O’</w:t>
      </w:r>
      <w:r w:rsidRPr="00BF39B2">
        <w:rPr>
          <w:rFonts w:ascii="Arial" w:hAnsi="Arial" w:cs="Arial"/>
          <w:sz w:val="24"/>
          <w:szCs w:val="24"/>
        </w:rPr>
        <w:t>Hanlon became D</w:t>
      </w:r>
      <w:r w:rsidR="0007370F" w:rsidRPr="00BF39B2">
        <w:rPr>
          <w:rFonts w:ascii="Arial" w:hAnsi="Arial" w:cs="Arial"/>
          <w:sz w:val="24"/>
          <w:szCs w:val="24"/>
        </w:rPr>
        <w:t xml:space="preserve">eputy </w:t>
      </w:r>
      <w:r w:rsidRPr="00BF39B2">
        <w:rPr>
          <w:rFonts w:ascii="Arial" w:hAnsi="Arial" w:cs="Arial"/>
          <w:sz w:val="24"/>
          <w:szCs w:val="24"/>
        </w:rPr>
        <w:t>F</w:t>
      </w:r>
      <w:r w:rsidR="0007370F" w:rsidRPr="00BF39B2">
        <w:rPr>
          <w:rFonts w:ascii="Arial" w:hAnsi="Arial" w:cs="Arial"/>
          <w:sz w:val="24"/>
          <w:szCs w:val="24"/>
        </w:rPr>
        <w:t xml:space="preserve">orce </w:t>
      </w:r>
      <w:r w:rsidRPr="00BF39B2">
        <w:rPr>
          <w:rFonts w:ascii="Arial" w:hAnsi="Arial" w:cs="Arial"/>
          <w:sz w:val="24"/>
          <w:szCs w:val="24"/>
        </w:rPr>
        <w:t>C</w:t>
      </w:r>
      <w:r w:rsidR="0007370F" w:rsidRPr="00BF39B2">
        <w:rPr>
          <w:rFonts w:ascii="Arial" w:hAnsi="Arial" w:cs="Arial"/>
          <w:sz w:val="24"/>
          <w:szCs w:val="24"/>
        </w:rPr>
        <w:t>ommander</w:t>
      </w:r>
      <w:r w:rsidRPr="00BF39B2">
        <w:rPr>
          <w:rFonts w:ascii="Arial" w:hAnsi="Arial" w:cs="Arial"/>
          <w:sz w:val="24"/>
          <w:szCs w:val="24"/>
        </w:rPr>
        <w:t xml:space="preserve"> UNDOF. </w:t>
      </w:r>
    </w:p>
    <w:p w:rsidR="00786821" w:rsidRDefault="00786821" w:rsidP="00C039D0">
      <w:pPr>
        <w:autoSpaceDE w:val="0"/>
        <w:autoSpaceDN w:val="0"/>
        <w:adjustRightInd w:val="0"/>
        <w:spacing w:before="8" w:after="0" w:line="240" w:lineRule="auto"/>
        <w:rPr>
          <w:rFonts w:ascii="Arial" w:hAnsi="Arial" w:cs="Arial"/>
          <w:sz w:val="24"/>
          <w:szCs w:val="24"/>
        </w:rPr>
      </w:pPr>
    </w:p>
    <w:p w:rsidR="00786821" w:rsidRPr="00BF39B2" w:rsidRDefault="00786821" w:rsidP="00BF39B2">
      <w:pPr>
        <w:pStyle w:val="ListParagraph"/>
        <w:numPr>
          <w:ilvl w:val="0"/>
          <w:numId w:val="1"/>
        </w:numPr>
        <w:autoSpaceDE w:val="0"/>
        <w:autoSpaceDN w:val="0"/>
        <w:adjustRightInd w:val="0"/>
        <w:spacing w:before="8" w:after="0" w:line="240" w:lineRule="auto"/>
        <w:rPr>
          <w:rStyle w:val="Hyperlink"/>
          <w:rFonts w:ascii="Arial" w:hAnsi="Arial" w:cs="Arial"/>
          <w:sz w:val="24"/>
          <w:szCs w:val="24"/>
        </w:rPr>
      </w:pPr>
      <w:r w:rsidRPr="00BF39B2">
        <w:rPr>
          <w:rFonts w:ascii="Arial" w:hAnsi="Arial" w:cs="Arial"/>
          <w:sz w:val="24"/>
          <w:szCs w:val="24"/>
        </w:rPr>
        <w:t>Sep</w:t>
      </w:r>
      <w:r w:rsidR="0007370F" w:rsidRPr="00BF39B2">
        <w:rPr>
          <w:rFonts w:ascii="Arial" w:hAnsi="Arial" w:cs="Arial"/>
          <w:sz w:val="24"/>
          <w:szCs w:val="24"/>
        </w:rPr>
        <w:t>tember</w:t>
      </w:r>
      <w:r w:rsidRPr="00BF39B2">
        <w:rPr>
          <w:rFonts w:ascii="Arial" w:hAnsi="Arial" w:cs="Arial"/>
          <w:sz w:val="24"/>
          <w:szCs w:val="24"/>
        </w:rPr>
        <w:t xml:space="preserve"> 2014 notable incident</w:t>
      </w:r>
      <w:r w:rsidR="0007370F" w:rsidRPr="00BF39B2">
        <w:rPr>
          <w:rFonts w:ascii="Arial" w:hAnsi="Arial" w:cs="Arial"/>
          <w:sz w:val="24"/>
          <w:szCs w:val="24"/>
        </w:rPr>
        <w:t>,</w:t>
      </w:r>
      <w:r w:rsidR="005D2BAA" w:rsidRPr="00BF39B2">
        <w:rPr>
          <w:rFonts w:ascii="Arial" w:hAnsi="Arial" w:cs="Arial"/>
          <w:sz w:val="24"/>
          <w:szCs w:val="24"/>
        </w:rPr>
        <w:t xml:space="preserve"> h</w:t>
      </w:r>
      <w:r w:rsidR="0007370F" w:rsidRPr="00BF39B2">
        <w:rPr>
          <w:rFonts w:ascii="Arial" w:hAnsi="Arial" w:cs="Arial"/>
          <w:sz w:val="24"/>
          <w:szCs w:val="24"/>
        </w:rPr>
        <w:t xml:space="preserve">eadline: </w:t>
      </w:r>
      <w:r w:rsidR="0007370F" w:rsidRPr="00BF39B2">
        <w:rPr>
          <w:rFonts w:ascii="Arial" w:hAnsi="Arial" w:cs="Arial"/>
          <w:i/>
          <w:sz w:val="24"/>
          <w:szCs w:val="24"/>
        </w:rPr>
        <w:t xml:space="preserve">Here's How Heroic Irish Troops Rescued UN Peacekeepers Hunted </w:t>
      </w:r>
      <w:proofErr w:type="gramStart"/>
      <w:r w:rsidR="0007370F" w:rsidRPr="00BF39B2">
        <w:rPr>
          <w:rFonts w:ascii="Arial" w:hAnsi="Arial" w:cs="Arial"/>
          <w:i/>
          <w:sz w:val="24"/>
          <w:szCs w:val="24"/>
        </w:rPr>
        <w:t>By</w:t>
      </w:r>
      <w:proofErr w:type="gramEnd"/>
      <w:r w:rsidR="0007370F" w:rsidRPr="00BF39B2">
        <w:rPr>
          <w:rFonts w:ascii="Arial" w:hAnsi="Arial" w:cs="Arial"/>
          <w:i/>
          <w:sz w:val="24"/>
          <w:szCs w:val="24"/>
        </w:rPr>
        <w:t xml:space="preserve"> Syrian Rebels</w:t>
      </w:r>
      <w:r w:rsidR="005D2BAA" w:rsidRPr="00BF39B2">
        <w:rPr>
          <w:rFonts w:ascii="Arial" w:hAnsi="Arial" w:cs="Arial"/>
          <w:i/>
          <w:sz w:val="24"/>
          <w:szCs w:val="24"/>
        </w:rPr>
        <w:t>.</w:t>
      </w:r>
      <w:r w:rsidR="005D2BAA" w:rsidRPr="00BF39B2">
        <w:rPr>
          <w:rFonts w:ascii="Arial" w:hAnsi="Arial" w:cs="Arial"/>
          <w:sz w:val="24"/>
          <w:szCs w:val="24"/>
        </w:rPr>
        <w:t xml:space="preserve"> F</w:t>
      </w:r>
      <w:r w:rsidR="0007370F" w:rsidRPr="00BF39B2">
        <w:rPr>
          <w:rFonts w:ascii="Arial" w:hAnsi="Arial" w:cs="Arial"/>
          <w:sz w:val="24"/>
          <w:szCs w:val="24"/>
        </w:rPr>
        <w:t>ull article can be found</w:t>
      </w:r>
      <w:r w:rsidRPr="00BF39B2">
        <w:rPr>
          <w:rFonts w:ascii="Arial" w:hAnsi="Arial" w:cs="Arial"/>
          <w:sz w:val="24"/>
          <w:szCs w:val="24"/>
        </w:rPr>
        <w:t> </w:t>
      </w:r>
      <w:r w:rsidRPr="00BF39B2">
        <w:rPr>
          <w:rFonts w:ascii="Arial" w:hAnsi="Arial" w:cs="Arial"/>
          <w:sz w:val="24"/>
          <w:szCs w:val="24"/>
        </w:rPr>
        <w:fldChar w:fldCharType="begin"/>
      </w:r>
      <w:r w:rsidRPr="00BF39B2">
        <w:rPr>
          <w:rFonts w:ascii="Arial" w:hAnsi="Arial" w:cs="Arial"/>
          <w:sz w:val="24"/>
          <w:szCs w:val="24"/>
        </w:rPr>
        <w:instrText xml:space="preserve"> HYPERLINK "https://www.businessinsider.com/irish-troops-rescued-un-peacekeepers-2014-9" \t "_blank" </w:instrText>
      </w:r>
      <w:r w:rsidRPr="00BF39B2">
        <w:rPr>
          <w:rFonts w:ascii="Arial" w:hAnsi="Arial" w:cs="Arial"/>
          <w:sz w:val="24"/>
          <w:szCs w:val="24"/>
        </w:rPr>
        <w:fldChar w:fldCharType="separate"/>
      </w:r>
      <w:r w:rsidRPr="00BF39B2">
        <w:rPr>
          <w:rStyle w:val="Hyperlink"/>
          <w:rFonts w:ascii="Arial" w:hAnsi="Arial" w:cs="Arial"/>
          <w:sz w:val="24"/>
          <w:szCs w:val="24"/>
        </w:rPr>
        <w:t>https://www.busin</w:t>
      </w:r>
      <w:r w:rsidRPr="00BF39B2">
        <w:rPr>
          <w:rStyle w:val="Hyperlink"/>
          <w:rFonts w:ascii="Arial" w:hAnsi="Arial" w:cs="Arial"/>
          <w:sz w:val="24"/>
          <w:szCs w:val="24"/>
        </w:rPr>
        <w:t>e</w:t>
      </w:r>
      <w:r w:rsidRPr="00BF39B2">
        <w:rPr>
          <w:rStyle w:val="Hyperlink"/>
          <w:rFonts w:ascii="Arial" w:hAnsi="Arial" w:cs="Arial"/>
          <w:sz w:val="24"/>
          <w:szCs w:val="24"/>
        </w:rPr>
        <w:t>ss</w:t>
      </w:r>
      <w:r w:rsidRPr="00BF39B2">
        <w:rPr>
          <w:rStyle w:val="Hyperlink"/>
          <w:rFonts w:ascii="Arial" w:hAnsi="Arial" w:cs="Arial"/>
          <w:sz w:val="24"/>
          <w:szCs w:val="24"/>
        </w:rPr>
        <w:t>i</w:t>
      </w:r>
      <w:r w:rsidRPr="00BF39B2">
        <w:rPr>
          <w:rStyle w:val="Hyperlink"/>
          <w:rFonts w:ascii="Arial" w:hAnsi="Arial" w:cs="Arial"/>
          <w:sz w:val="24"/>
          <w:szCs w:val="24"/>
        </w:rPr>
        <w:t>nsider.com/irish-troops-rescued-un-peacekeepers-2014-9 </w:t>
      </w:r>
    </w:p>
    <w:p w:rsidR="00786821" w:rsidRPr="00786821" w:rsidRDefault="00786821" w:rsidP="00C039D0">
      <w:pPr>
        <w:autoSpaceDE w:val="0"/>
        <w:autoSpaceDN w:val="0"/>
        <w:adjustRightInd w:val="0"/>
        <w:spacing w:before="8" w:after="0" w:line="240" w:lineRule="auto"/>
        <w:rPr>
          <w:rFonts w:ascii="Arial" w:hAnsi="Arial" w:cs="Arial"/>
          <w:sz w:val="24"/>
          <w:szCs w:val="24"/>
        </w:rPr>
      </w:pPr>
      <w:r>
        <w:rPr>
          <w:rFonts w:ascii="Arial" w:hAnsi="Arial" w:cs="Arial"/>
          <w:sz w:val="24"/>
          <w:szCs w:val="24"/>
        </w:rPr>
        <w:fldChar w:fldCharType="end"/>
      </w:r>
    </w:p>
    <w:p w:rsidR="00786821" w:rsidRPr="00BF39B2" w:rsidRDefault="00786821" w:rsidP="00BF39B2">
      <w:pPr>
        <w:pStyle w:val="ListParagraph"/>
        <w:numPr>
          <w:ilvl w:val="0"/>
          <w:numId w:val="1"/>
        </w:numPr>
        <w:autoSpaceDE w:val="0"/>
        <w:autoSpaceDN w:val="0"/>
        <w:adjustRightInd w:val="0"/>
        <w:spacing w:before="8" w:after="0" w:line="240" w:lineRule="auto"/>
        <w:rPr>
          <w:rFonts w:ascii="Arial" w:hAnsi="Arial" w:cs="Arial"/>
          <w:sz w:val="24"/>
          <w:szCs w:val="24"/>
        </w:rPr>
      </w:pPr>
      <w:r w:rsidRPr="00BF39B2">
        <w:rPr>
          <w:rFonts w:ascii="Arial" w:hAnsi="Arial" w:cs="Arial"/>
          <w:sz w:val="24"/>
          <w:szCs w:val="24"/>
        </w:rPr>
        <w:t>Sep</w:t>
      </w:r>
      <w:r w:rsidR="005D2BAA" w:rsidRPr="00BF39B2">
        <w:rPr>
          <w:rFonts w:ascii="Arial" w:hAnsi="Arial" w:cs="Arial"/>
          <w:sz w:val="24"/>
          <w:szCs w:val="24"/>
        </w:rPr>
        <w:t>tember</w:t>
      </w:r>
      <w:r w:rsidRPr="00BF39B2">
        <w:rPr>
          <w:rFonts w:ascii="Arial" w:hAnsi="Arial" w:cs="Arial"/>
          <w:sz w:val="24"/>
          <w:szCs w:val="24"/>
        </w:rPr>
        <w:t xml:space="preserve"> 2014 UNDOF leaves Syrian side of the Golan </w:t>
      </w:r>
      <w:r w:rsidR="0007370F" w:rsidRPr="00BF39B2">
        <w:rPr>
          <w:rFonts w:ascii="Arial" w:hAnsi="Arial" w:cs="Arial"/>
          <w:sz w:val="24"/>
          <w:szCs w:val="24"/>
        </w:rPr>
        <w:t>Heights</w:t>
      </w:r>
      <w:r w:rsidRPr="00BF39B2">
        <w:rPr>
          <w:rFonts w:ascii="Arial" w:hAnsi="Arial" w:cs="Arial"/>
          <w:sz w:val="24"/>
          <w:szCs w:val="24"/>
        </w:rPr>
        <w:t xml:space="preserve"> due to spill over from Syrian civil war.</w:t>
      </w:r>
    </w:p>
    <w:p w:rsidR="00786821" w:rsidRPr="00786821" w:rsidRDefault="00786821" w:rsidP="00C039D0">
      <w:pPr>
        <w:autoSpaceDE w:val="0"/>
        <w:autoSpaceDN w:val="0"/>
        <w:adjustRightInd w:val="0"/>
        <w:spacing w:before="8" w:after="0" w:line="240" w:lineRule="auto"/>
        <w:rPr>
          <w:rFonts w:ascii="Arial" w:hAnsi="Arial" w:cs="Arial"/>
          <w:sz w:val="24"/>
          <w:szCs w:val="24"/>
        </w:rPr>
      </w:pPr>
    </w:p>
    <w:p w:rsidR="00786821" w:rsidRPr="00BF39B2" w:rsidRDefault="00BF39B2" w:rsidP="00BF39B2">
      <w:pPr>
        <w:pStyle w:val="ListParagraph"/>
        <w:numPr>
          <w:ilvl w:val="0"/>
          <w:numId w:val="1"/>
        </w:numPr>
        <w:autoSpaceDE w:val="0"/>
        <w:autoSpaceDN w:val="0"/>
        <w:adjustRightInd w:val="0"/>
        <w:spacing w:before="8" w:after="0" w:line="240" w:lineRule="auto"/>
        <w:rPr>
          <w:rFonts w:ascii="Arial" w:hAnsi="Arial" w:cs="Arial"/>
          <w:sz w:val="24"/>
          <w:szCs w:val="24"/>
        </w:rPr>
      </w:pPr>
      <w:r w:rsidRPr="00BF39B2">
        <w:rPr>
          <w:rFonts w:ascii="Arial" w:hAnsi="Arial" w:cs="Arial"/>
          <w:sz w:val="24"/>
          <w:szCs w:val="24"/>
        </w:rPr>
        <w:t xml:space="preserve">September </w:t>
      </w:r>
      <w:r w:rsidR="00786821" w:rsidRPr="00BF39B2">
        <w:rPr>
          <w:rFonts w:ascii="Arial" w:hAnsi="Arial" w:cs="Arial"/>
          <w:sz w:val="24"/>
          <w:szCs w:val="24"/>
        </w:rPr>
        <w:t>2018 UNDOF returns to the Syrian side of the Golan.</w:t>
      </w:r>
    </w:p>
    <w:p w:rsidR="00786821" w:rsidRDefault="00786821" w:rsidP="00C039D0">
      <w:pPr>
        <w:autoSpaceDE w:val="0"/>
        <w:autoSpaceDN w:val="0"/>
        <w:adjustRightInd w:val="0"/>
        <w:spacing w:before="8" w:after="0" w:line="240" w:lineRule="auto"/>
        <w:rPr>
          <w:rFonts w:ascii="Arial" w:hAnsi="Arial" w:cs="Arial"/>
          <w:sz w:val="24"/>
          <w:szCs w:val="24"/>
        </w:rPr>
      </w:pPr>
    </w:p>
    <w:p w:rsidR="001A67F1" w:rsidRPr="00BF39B2" w:rsidRDefault="00BF39B2" w:rsidP="00BF39B2">
      <w:pPr>
        <w:pStyle w:val="ListParagraph"/>
        <w:numPr>
          <w:ilvl w:val="0"/>
          <w:numId w:val="1"/>
        </w:numPr>
        <w:autoSpaceDE w:val="0"/>
        <w:autoSpaceDN w:val="0"/>
        <w:adjustRightInd w:val="0"/>
        <w:spacing w:before="8" w:after="0" w:line="240" w:lineRule="auto"/>
        <w:rPr>
          <w:rFonts w:ascii="Arial" w:hAnsi="Arial" w:cs="Arial"/>
          <w:sz w:val="24"/>
          <w:szCs w:val="24"/>
        </w:rPr>
      </w:pPr>
      <w:r w:rsidRPr="00BF39B2">
        <w:rPr>
          <w:rFonts w:ascii="Arial" w:hAnsi="Arial" w:cs="Arial"/>
          <w:sz w:val="24"/>
          <w:szCs w:val="24"/>
        </w:rPr>
        <w:t xml:space="preserve">September </w:t>
      </w:r>
      <w:r w:rsidR="001A67F1" w:rsidRPr="00BF39B2">
        <w:rPr>
          <w:rFonts w:ascii="Arial" w:hAnsi="Arial" w:cs="Arial"/>
          <w:sz w:val="24"/>
          <w:szCs w:val="24"/>
        </w:rPr>
        <w:t xml:space="preserve">2019, </w:t>
      </w:r>
      <w:r w:rsidRPr="00BF39B2">
        <w:rPr>
          <w:rFonts w:ascii="Arial" w:hAnsi="Arial" w:cs="Arial"/>
          <w:sz w:val="24"/>
          <w:szCs w:val="24"/>
        </w:rPr>
        <w:t>Brigadier Genera</w:t>
      </w:r>
      <w:r>
        <w:rPr>
          <w:rFonts w:ascii="Arial" w:hAnsi="Arial" w:cs="Arial"/>
          <w:sz w:val="24"/>
          <w:szCs w:val="24"/>
        </w:rPr>
        <w:t>l</w:t>
      </w:r>
      <w:r w:rsidR="001A67F1" w:rsidRPr="00BF39B2">
        <w:rPr>
          <w:rFonts w:ascii="Arial" w:hAnsi="Arial" w:cs="Arial"/>
          <w:sz w:val="24"/>
          <w:szCs w:val="24"/>
        </w:rPr>
        <w:t xml:space="preserve"> O’Brien became </w:t>
      </w:r>
      <w:r>
        <w:rPr>
          <w:rFonts w:ascii="Arial" w:hAnsi="Arial" w:cs="Arial"/>
          <w:sz w:val="24"/>
          <w:szCs w:val="24"/>
        </w:rPr>
        <w:t xml:space="preserve">Deputy Force Commander </w:t>
      </w:r>
      <w:r w:rsidR="001A67F1" w:rsidRPr="00BF39B2">
        <w:rPr>
          <w:rFonts w:ascii="Arial" w:hAnsi="Arial" w:cs="Arial"/>
          <w:sz w:val="24"/>
          <w:szCs w:val="24"/>
        </w:rPr>
        <w:t>UNDOF.</w:t>
      </w:r>
    </w:p>
    <w:p w:rsidR="005F471D" w:rsidRDefault="005F471D" w:rsidP="005F471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r>
        <w:rPr>
          <w:rFonts w:ascii="Calibri" w:hAnsi="Calibri" w:cs="Calibri"/>
          <w:color w:val="242424"/>
          <w:sz w:val="22"/>
          <w:szCs w:val="22"/>
          <w:bdr w:val="none" w:sz="0" w:space="0" w:color="auto" w:frame="1"/>
        </w:rPr>
        <w:t> </w:t>
      </w:r>
    </w:p>
    <w:sectPr w:rsidR="005F471D" w:rsidSect="008C3C9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04131"/>
    <w:multiLevelType w:val="hybridMultilevel"/>
    <w:tmpl w:val="7C983E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CE"/>
    <w:rsid w:val="00025DF1"/>
    <w:rsid w:val="00033FA8"/>
    <w:rsid w:val="0007370F"/>
    <w:rsid w:val="000A0784"/>
    <w:rsid w:val="00160973"/>
    <w:rsid w:val="00176E32"/>
    <w:rsid w:val="001A67F1"/>
    <w:rsid w:val="00211B9A"/>
    <w:rsid w:val="002509CE"/>
    <w:rsid w:val="002757EF"/>
    <w:rsid w:val="00275D0A"/>
    <w:rsid w:val="002D58DD"/>
    <w:rsid w:val="003C34D6"/>
    <w:rsid w:val="00466C4C"/>
    <w:rsid w:val="004C76D5"/>
    <w:rsid w:val="0056581D"/>
    <w:rsid w:val="005B079C"/>
    <w:rsid w:val="005D2BAA"/>
    <w:rsid w:val="005F471D"/>
    <w:rsid w:val="00623C86"/>
    <w:rsid w:val="006355CA"/>
    <w:rsid w:val="00650934"/>
    <w:rsid w:val="00653CAE"/>
    <w:rsid w:val="00665F9C"/>
    <w:rsid w:val="00785349"/>
    <w:rsid w:val="00786821"/>
    <w:rsid w:val="008121FE"/>
    <w:rsid w:val="0081375D"/>
    <w:rsid w:val="0085386A"/>
    <w:rsid w:val="008561C4"/>
    <w:rsid w:val="00871720"/>
    <w:rsid w:val="00873818"/>
    <w:rsid w:val="008A6744"/>
    <w:rsid w:val="008C3C99"/>
    <w:rsid w:val="00937BB1"/>
    <w:rsid w:val="0097638D"/>
    <w:rsid w:val="00A279F3"/>
    <w:rsid w:val="00A33318"/>
    <w:rsid w:val="00A36E28"/>
    <w:rsid w:val="00AB5B0F"/>
    <w:rsid w:val="00AD5D6F"/>
    <w:rsid w:val="00AF1876"/>
    <w:rsid w:val="00B56103"/>
    <w:rsid w:val="00BB2DC6"/>
    <w:rsid w:val="00BF39B2"/>
    <w:rsid w:val="00C039D0"/>
    <w:rsid w:val="00C32113"/>
    <w:rsid w:val="00C667CB"/>
    <w:rsid w:val="00CD325C"/>
    <w:rsid w:val="00CF3613"/>
    <w:rsid w:val="00D172A4"/>
    <w:rsid w:val="00D30FFE"/>
    <w:rsid w:val="00D42E3A"/>
    <w:rsid w:val="00D571B1"/>
    <w:rsid w:val="00D57642"/>
    <w:rsid w:val="00D671AA"/>
    <w:rsid w:val="00DA14C3"/>
    <w:rsid w:val="00DA35F1"/>
    <w:rsid w:val="00E1387C"/>
    <w:rsid w:val="00E4358B"/>
    <w:rsid w:val="00E9475A"/>
    <w:rsid w:val="00E9720F"/>
    <w:rsid w:val="00EF400F"/>
    <w:rsid w:val="00F029F1"/>
    <w:rsid w:val="00F72A1B"/>
    <w:rsid w:val="00F9740D"/>
    <w:rsid w:val="00FC6314"/>
    <w:rsid w:val="00FE7A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F9E18-FC48-4C42-9C49-72849710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33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A33318"/>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5F471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msonormal">
    <w:name w:val="x_msonormal"/>
    <w:basedOn w:val="Normal"/>
    <w:rsid w:val="005F471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5F471D"/>
    <w:rPr>
      <w:color w:val="0000FF"/>
      <w:u w:val="single"/>
    </w:rPr>
  </w:style>
  <w:style w:type="character" w:styleId="FollowedHyperlink">
    <w:name w:val="FollowedHyperlink"/>
    <w:basedOn w:val="DefaultParagraphFont"/>
    <w:uiPriority w:val="99"/>
    <w:semiHidden/>
    <w:unhideWhenUsed/>
    <w:rsid w:val="00A33318"/>
    <w:rPr>
      <w:color w:val="954F72" w:themeColor="followedHyperlink"/>
      <w:u w:val="single"/>
    </w:rPr>
  </w:style>
  <w:style w:type="character" w:customStyle="1" w:styleId="Heading1Char">
    <w:name w:val="Heading 1 Char"/>
    <w:basedOn w:val="DefaultParagraphFont"/>
    <w:link w:val="Heading1"/>
    <w:uiPriority w:val="9"/>
    <w:rsid w:val="00A33318"/>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A33318"/>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A3331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BF3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9470">
      <w:bodyDiv w:val="1"/>
      <w:marLeft w:val="0"/>
      <w:marRight w:val="0"/>
      <w:marTop w:val="0"/>
      <w:marBottom w:val="0"/>
      <w:divBdr>
        <w:top w:val="none" w:sz="0" w:space="0" w:color="auto"/>
        <w:left w:val="none" w:sz="0" w:space="0" w:color="auto"/>
        <w:bottom w:val="none" w:sz="0" w:space="0" w:color="auto"/>
        <w:right w:val="none" w:sz="0" w:space="0" w:color="auto"/>
      </w:divBdr>
    </w:div>
    <w:div w:id="158161772">
      <w:bodyDiv w:val="1"/>
      <w:marLeft w:val="0"/>
      <w:marRight w:val="0"/>
      <w:marTop w:val="0"/>
      <w:marBottom w:val="0"/>
      <w:divBdr>
        <w:top w:val="none" w:sz="0" w:space="0" w:color="auto"/>
        <w:left w:val="none" w:sz="0" w:space="0" w:color="auto"/>
        <w:bottom w:val="none" w:sz="0" w:space="0" w:color="auto"/>
        <w:right w:val="none" w:sz="0" w:space="0" w:color="auto"/>
      </w:divBdr>
      <w:divsChild>
        <w:div w:id="881019280">
          <w:marLeft w:val="0"/>
          <w:marRight w:val="0"/>
          <w:marTop w:val="0"/>
          <w:marBottom w:val="0"/>
          <w:divBdr>
            <w:top w:val="none" w:sz="0" w:space="0" w:color="auto"/>
            <w:left w:val="none" w:sz="0" w:space="0" w:color="auto"/>
            <w:bottom w:val="none" w:sz="0" w:space="0" w:color="auto"/>
            <w:right w:val="none" w:sz="0" w:space="0" w:color="auto"/>
          </w:divBdr>
          <w:divsChild>
            <w:div w:id="2100826114">
              <w:marLeft w:val="-225"/>
              <w:marRight w:val="-225"/>
              <w:marTop w:val="0"/>
              <w:marBottom w:val="0"/>
              <w:divBdr>
                <w:top w:val="none" w:sz="0" w:space="0" w:color="auto"/>
                <w:left w:val="none" w:sz="0" w:space="0" w:color="auto"/>
                <w:bottom w:val="none" w:sz="0" w:space="0" w:color="auto"/>
                <w:right w:val="none" w:sz="0" w:space="0" w:color="auto"/>
              </w:divBdr>
              <w:divsChild>
                <w:div w:id="1939287193">
                  <w:marLeft w:val="0"/>
                  <w:marRight w:val="0"/>
                  <w:marTop w:val="0"/>
                  <w:marBottom w:val="0"/>
                  <w:divBdr>
                    <w:top w:val="none" w:sz="0" w:space="0" w:color="auto"/>
                    <w:left w:val="none" w:sz="0" w:space="0" w:color="auto"/>
                    <w:bottom w:val="none" w:sz="0" w:space="0" w:color="auto"/>
                    <w:right w:val="none" w:sz="0" w:space="0" w:color="auto"/>
                  </w:divBdr>
                  <w:divsChild>
                    <w:div w:id="1494029827">
                      <w:marLeft w:val="-225"/>
                      <w:marRight w:val="-225"/>
                      <w:marTop w:val="750"/>
                      <w:marBottom w:val="0"/>
                      <w:divBdr>
                        <w:top w:val="none" w:sz="0" w:space="0" w:color="auto"/>
                        <w:left w:val="none" w:sz="0" w:space="0" w:color="auto"/>
                        <w:bottom w:val="none" w:sz="0" w:space="0" w:color="auto"/>
                        <w:right w:val="none" w:sz="0" w:space="0" w:color="auto"/>
                      </w:divBdr>
                      <w:divsChild>
                        <w:div w:id="13003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01042">
          <w:marLeft w:val="0"/>
          <w:marRight w:val="0"/>
          <w:marTop w:val="0"/>
          <w:marBottom w:val="0"/>
          <w:divBdr>
            <w:top w:val="none" w:sz="0" w:space="0" w:color="auto"/>
            <w:left w:val="none" w:sz="0" w:space="0" w:color="auto"/>
            <w:bottom w:val="none" w:sz="0" w:space="0" w:color="auto"/>
            <w:right w:val="none" w:sz="0" w:space="0" w:color="auto"/>
          </w:divBdr>
          <w:divsChild>
            <w:div w:id="1550845173">
              <w:marLeft w:val="-225"/>
              <w:marRight w:val="-225"/>
              <w:marTop w:val="0"/>
              <w:marBottom w:val="0"/>
              <w:divBdr>
                <w:top w:val="none" w:sz="0" w:space="0" w:color="auto"/>
                <w:left w:val="none" w:sz="0" w:space="0" w:color="auto"/>
                <w:bottom w:val="none" w:sz="0" w:space="0" w:color="auto"/>
                <w:right w:val="none" w:sz="0" w:space="0" w:color="auto"/>
              </w:divBdr>
              <w:divsChild>
                <w:div w:id="240144572">
                  <w:marLeft w:val="0"/>
                  <w:marRight w:val="0"/>
                  <w:marTop w:val="0"/>
                  <w:marBottom w:val="0"/>
                  <w:divBdr>
                    <w:top w:val="none" w:sz="0" w:space="0" w:color="auto"/>
                    <w:left w:val="none" w:sz="0" w:space="0" w:color="auto"/>
                    <w:bottom w:val="none" w:sz="0" w:space="0" w:color="auto"/>
                    <w:right w:val="none" w:sz="0" w:space="0" w:color="auto"/>
                  </w:divBdr>
                  <w:divsChild>
                    <w:div w:id="361593815">
                      <w:marLeft w:val="-225"/>
                      <w:marRight w:val="-225"/>
                      <w:marTop w:val="0"/>
                      <w:marBottom w:val="0"/>
                      <w:divBdr>
                        <w:top w:val="none" w:sz="0" w:space="0" w:color="auto"/>
                        <w:left w:val="none" w:sz="0" w:space="0" w:color="auto"/>
                        <w:bottom w:val="none" w:sz="0" w:space="0" w:color="auto"/>
                        <w:right w:val="none" w:sz="0" w:space="0" w:color="auto"/>
                      </w:divBdr>
                      <w:divsChild>
                        <w:div w:id="1614364223">
                          <w:marLeft w:val="0"/>
                          <w:marRight w:val="0"/>
                          <w:marTop w:val="0"/>
                          <w:marBottom w:val="0"/>
                          <w:divBdr>
                            <w:top w:val="none" w:sz="0" w:space="0" w:color="auto"/>
                            <w:left w:val="none" w:sz="0" w:space="0" w:color="auto"/>
                            <w:bottom w:val="none" w:sz="0" w:space="0" w:color="auto"/>
                            <w:right w:val="none" w:sz="0" w:space="0" w:color="auto"/>
                          </w:divBdr>
                          <w:divsChild>
                            <w:div w:id="56125091">
                              <w:marLeft w:val="0"/>
                              <w:marRight w:val="0"/>
                              <w:marTop w:val="0"/>
                              <w:marBottom w:val="0"/>
                              <w:divBdr>
                                <w:top w:val="none" w:sz="0" w:space="0" w:color="auto"/>
                                <w:left w:val="none" w:sz="0" w:space="0" w:color="auto"/>
                                <w:bottom w:val="none" w:sz="0" w:space="0" w:color="auto"/>
                                <w:right w:val="none" w:sz="0" w:space="0" w:color="auto"/>
                              </w:divBdr>
                              <w:divsChild>
                                <w:div w:id="1009675448">
                                  <w:marLeft w:val="-225"/>
                                  <w:marRight w:val="-225"/>
                                  <w:marTop w:val="0"/>
                                  <w:marBottom w:val="0"/>
                                  <w:divBdr>
                                    <w:top w:val="none" w:sz="0" w:space="0" w:color="auto"/>
                                    <w:left w:val="none" w:sz="0" w:space="0" w:color="auto"/>
                                    <w:bottom w:val="none" w:sz="0" w:space="0" w:color="auto"/>
                                    <w:right w:val="none" w:sz="0" w:space="0" w:color="auto"/>
                                  </w:divBdr>
                                </w:div>
                              </w:divsChild>
                            </w:div>
                            <w:div w:id="186067189">
                              <w:marLeft w:val="0"/>
                              <w:marRight w:val="0"/>
                              <w:marTop w:val="0"/>
                              <w:marBottom w:val="0"/>
                              <w:divBdr>
                                <w:top w:val="none" w:sz="0" w:space="0" w:color="auto"/>
                                <w:left w:val="none" w:sz="0" w:space="0" w:color="auto"/>
                                <w:bottom w:val="none" w:sz="0" w:space="0" w:color="auto"/>
                                <w:right w:val="none" w:sz="0" w:space="0" w:color="auto"/>
                              </w:divBdr>
                              <w:divsChild>
                                <w:div w:id="724839681">
                                  <w:marLeft w:val="-225"/>
                                  <w:marRight w:val="-225"/>
                                  <w:marTop w:val="0"/>
                                  <w:marBottom w:val="0"/>
                                  <w:divBdr>
                                    <w:top w:val="none" w:sz="0" w:space="0" w:color="auto"/>
                                    <w:left w:val="none" w:sz="0" w:space="0" w:color="auto"/>
                                    <w:bottom w:val="none" w:sz="0" w:space="0" w:color="auto"/>
                                    <w:right w:val="none" w:sz="0" w:space="0" w:color="auto"/>
                                  </w:divBdr>
                                </w:div>
                              </w:divsChild>
                            </w:div>
                            <w:div w:id="897280383">
                              <w:marLeft w:val="0"/>
                              <w:marRight w:val="0"/>
                              <w:marTop w:val="0"/>
                              <w:marBottom w:val="0"/>
                              <w:divBdr>
                                <w:top w:val="none" w:sz="0" w:space="0" w:color="auto"/>
                                <w:left w:val="none" w:sz="0" w:space="0" w:color="auto"/>
                                <w:bottom w:val="none" w:sz="0" w:space="0" w:color="auto"/>
                                <w:right w:val="none" w:sz="0" w:space="0" w:color="auto"/>
                              </w:divBdr>
                              <w:divsChild>
                                <w:div w:id="1692947193">
                                  <w:marLeft w:val="-225"/>
                                  <w:marRight w:val="-225"/>
                                  <w:marTop w:val="0"/>
                                  <w:marBottom w:val="0"/>
                                  <w:divBdr>
                                    <w:top w:val="none" w:sz="0" w:space="0" w:color="auto"/>
                                    <w:left w:val="none" w:sz="0" w:space="0" w:color="auto"/>
                                    <w:bottom w:val="none" w:sz="0" w:space="0" w:color="auto"/>
                                    <w:right w:val="none" w:sz="0" w:space="0" w:color="auto"/>
                                  </w:divBdr>
                                </w:div>
                              </w:divsChild>
                            </w:div>
                            <w:div w:id="1100026387">
                              <w:marLeft w:val="0"/>
                              <w:marRight w:val="0"/>
                              <w:marTop w:val="0"/>
                              <w:marBottom w:val="0"/>
                              <w:divBdr>
                                <w:top w:val="none" w:sz="0" w:space="0" w:color="auto"/>
                                <w:left w:val="none" w:sz="0" w:space="0" w:color="auto"/>
                                <w:bottom w:val="none" w:sz="0" w:space="0" w:color="auto"/>
                                <w:right w:val="none" w:sz="0" w:space="0" w:color="auto"/>
                              </w:divBdr>
                              <w:divsChild>
                                <w:div w:id="1652372045">
                                  <w:marLeft w:val="-225"/>
                                  <w:marRight w:val="-225"/>
                                  <w:marTop w:val="0"/>
                                  <w:marBottom w:val="0"/>
                                  <w:divBdr>
                                    <w:top w:val="none" w:sz="0" w:space="0" w:color="auto"/>
                                    <w:left w:val="none" w:sz="0" w:space="0" w:color="auto"/>
                                    <w:bottom w:val="none" w:sz="0" w:space="0" w:color="auto"/>
                                    <w:right w:val="none" w:sz="0" w:space="0" w:color="auto"/>
                                  </w:divBdr>
                                </w:div>
                              </w:divsChild>
                            </w:div>
                            <w:div w:id="1853258687">
                              <w:marLeft w:val="0"/>
                              <w:marRight w:val="0"/>
                              <w:marTop w:val="0"/>
                              <w:marBottom w:val="0"/>
                              <w:divBdr>
                                <w:top w:val="none" w:sz="0" w:space="0" w:color="auto"/>
                                <w:left w:val="single" w:sz="12" w:space="11" w:color="EDECE5"/>
                                <w:bottom w:val="none" w:sz="0" w:space="0" w:color="auto"/>
                                <w:right w:val="none" w:sz="0" w:space="0" w:color="auto"/>
                              </w:divBdr>
                              <w:divsChild>
                                <w:div w:id="362095334">
                                  <w:marLeft w:val="-225"/>
                                  <w:marRight w:val="-225"/>
                                  <w:marTop w:val="0"/>
                                  <w:marBottom w:val="0"/>
                                  <w:divBdr>
                                    <w:top w:val="none" w:sz="0" w:space="0" w:color="auto"/>
                                    <w:left w:val="none" w:sz="0" w:space="0" w:color="auto"/>
                                    <w:bottom w:val="none" w:sz="0" w:space="0" w:color="auto"/>
                                    <w:right w:val="none" w:sz="0" w:space="0" w:color="auto"/>
                                  </w:divBdr>
                                  <w:divsChild>
                                    <w:div w:id="502292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98433">
                              <w:marLeft w:val="0"/>
                              <w:marRight w:val="0"/>
                              <w:marTop w:val="0"/>
                              <w:marBottom w:val="0"/>
                              <w:divBdr>
                                <w:top w:val="none" w:sz="0" w:space="0" w:color="auto"/>
                                <w:left w:val="none" w:sz="0" w:space="0" w:color="auto"/>
                                <w:bottom w:val="none" w:sz="0" w:space="0" w:color="auto"/>
                                <w:right w:val="none" w:sz="0" w:space="0" w:color="auto"/>
                              </w:divBdr>
                              <w:divsChild>
                                <w:div w:id="70859001">
                                  <w:marLeft w:val="-225"/>
                                  <w:marRight w:val="-225"/>
                                  <w:marTop w:val="0"/>
                                  <w:marBottom w:val="0"/>
                                  <w:divBdr>
                                    <w:top w:val="none" w:sz="0" w:space="0" w:color="auto"/>
                                    <w:left w:val="none" w:sz="0" w:space="0" w:color="auto"/>
                                    <w:bottom w:val="none" w:sz="0" w:space="0" w:color="auto"/>
                                    <w:right w:val="none" w:sz="0" w:space="0" w:color="auto"/>
                                  </w:divBdr>
                                </w:div>
                              </w:divsChild>
                            </w:div>
                            <w:div w:id="1825245118">
                              <w:marLeft w:val="0"/>
                              <w:marRight w:val="0"/>
                              <w:marTop w:val="0"/>
                              <w:marBottom w:val="0"/>
                              <w:divBdr>
                                <w:top w:val="none" w:sz="0" w:space="0" w:color="auto"/>
                                <w:left w:val="none" w:sz="0" w:space="0" w:color="auto"/>
                                <w:bottom w:val="none" w:sz="0" w:space="0" w:color="auto"/>
                                <w:right w:val="none" w:sz="0" w:space="0" w:color="auto"/>
                              </w:divBdr>
                              <w:divsChild>
                                <w:div w:id="1460222189">
                                  <w:marLeft w:val="-225"/>
                                  <w:marRight w:val="-225"/>
                                  <w:marTop w:val="0"/>
                                  <w:marBottom w:val="0"/>
                                  <w:divBdr>
                                    <w:top w:val="none" w:sz="0" w:space="0" w:color="auto"/>
                                    <w:left w:val="none" w:sz="0" w:space="0" w:color="auto"/>
                                    <w:bottom w:val="none" w:sz="0" w:space="0" w:color="auto"/>
                                    <w:right w:val="none" w:sz="0" w:space="0" w:color="auto"/>
                                  </w:divBdr>
                                </w:div>
                              </w:divsChild>
                            </w:div>
                            <w:div w:id="138691865">
                              <w:marLeft w:val="0"/>
                              <w:marRight w:val="0"/>
                              <w:marTop w:val="0"/>
                              <w:marBottom w:val="0"/>
                              <w:divBdr>
                                <w:top w:val="none" w:sz="0" w:space="0" w:color="auto"/>
                                <w:left w:val="none" w:sz="0" w:space="0" w:color="auto"/>
                                <w:bottom w:val="none" w:sz="0" w:space="0" w:color="auto"/>
                                <w:right w:val="none" w:sz="0" w:space="0" w:color="auto"/>
                              </w:divBdr>
                              <w:divsChild>
                                <w:div w:id="440608317">
                                  <w:marLeft w:val="-225"/>
                                  <w:marRight w:val="-225"/>
                                  <w:marTop w:val="0"/>
                                  <w:marBottom w:val="0"/>
                                  <w:divBdr>
                                    <w:top w:val="none" w:sz="0" w:space="0" w:color="auto"/>
                                    <w:left w:val="none" w:sz="0" w:space="0" w:color="auto"/>
                                    <w:bottom w:val="none" w:sz="0" w:space="0" w:color="auto"/>
                                    <w:right w:val="none" w:sz="0" w:space="0" w:color="auto"/>
                                  </w:divBdr>
                                </w:div>
                              </w:divsChild>
                            </w:div>
                            <w:div w:id="22290440">
                              <w:marLeft w:val="0"/>
                              <w:marRight w:val="0"/>
                              <w:marTop w:val="0"/>
                              <w:marBottom w:val="0"/>
                              <w:divBdr>
                                <w:top w:val="none" w:sz="0" w:space="0" w:color="auto"/>
                                <w:left w:val="none" w:sz="0" w:space="0" w:color="auto"/>
                                <w:bottom w:val="none" w:sz="0" w:space="0" w:color="auto"/>
                                <w:right w:val="none" w:sz="0" w:space="0" w:color="auto"/>
                              </w:divBdr>
                              <w:divsChild>
                                <w:div w:id="1921257373">
                                  <w:marLeft w:val="-225"/>
                                  <w:marRight w:val="-225"/>
                                  <w:marTop w:val="0"/>
                                  <w:marBottom w:val="0"/>
                                  <w:divBdr>
                                    <w:top w:val="none" w:sz="0" w:space="0" w:color="auto"/>
                                    <w:left w:val="none" w:sz="0" w:space="0" w:color="auto"/>
                                    <w:bottom w:val="none" w:sz="0" w:space="0" w:color="auto"/>
                                    <w:right w:val="none" w:sz="0" w:space="0" w:color="auto"/>
                                  </w:divBdr>
                                </w:div>
                              </w:divsChild>
                            </w:div>
                            <w:div w:id="1822313236">
                              <w:marLeft w:val="0"/>
                              <w:marRight w:val="0"/>
                              <w:marTop w:val="0"/>
                              <w:marBottom w:val="0"/>
                              <w:divBdr>
                                <w:top w:val="none" w:sz="0" w:space="0" w:color="auto"/>
                                <w:left w:val="none" w:sz="0" w:space="0" w:color="auto"/>
                                <w:bottom w:val="none" w:sz="0" w:space="0" w:color="auto"/>
                                <w:right w:val="none" w:sz="0" w:space="0" w:color="auto"/>
                              </w:divBdr>
                              <w:divsChild>
                                <w:div w:id="1465999122">
                                  <w:marLeft w:val="-225"/>
                                  <w:marRight w:val="-225"/>
                                  <w:marTop w:val="0"/>
                                  <w:marBottom w:val="0"/>
                                  <w:divBdr>
                                    <w:top w:val="none" w:sz="0" w:space="0" w:color="auto"/>
                                    <w:left w:val="none" w:sz="0" w:space="0" w:color="auto"/>
                                    <w:bottom w:val="none" w:sz="0" w:space="0" w:color="auto"/>
                                    <w:right w:val="none" w:sz="0" w:space="0" w:color="auto"/>
                                  </w:divBdr>
                                </w:div>
                              </w:divsChild>
                            </w:div>
                            <w:div w:id="1626934778">
                              <w:marLeft w:val="0"/>
                              <w:marRight w:val="0"/>
                              <w:marTop w:val="0"/>
                              <w:marBottom w:val="0"/>
                              <w:divBdr>
                                <w:top w:val="none" w:sz="0" w:space="0" w:color="auto"/>
                                <w:left w:val="none" w:sz="0" w:space="0" w:color="auto"/>
                                <w:bottom w:val="none" w:sz="0" w:space="0" w:color="auto"/>
                                <w:right w:val="none" w:sz="0" w:space="0" w:color="auto"/>
                              </w:divBdr>
                              <w:divsChild>
                                <w:div w:id="1526602089">
                                  <w:marLeft w:val="-225"/>
                                  <w:marRight w:val="-225"/>
                                  <w:marTop w:val="0"/>
                                  <w:marBottom w:val="0"/>
                                  <w:divBdr>
                                    <w:top w:val="none" w:sz="0" w:space="0" w:color="auto"/>
                                    <w:left w:val="none" w:sz="0" w:space="0" w:color="auto"/>
                                    <w:bottom w:val="none" w:sz="0" w:space="0" w:color="auto"/>
                                    <w:right w:val="none" w:sz="0" w:space="0" w:color="auto"/>
                                  </w:divBdr>
                                </w:div>
                              </w:divsChild>
                            </w:div>
                            <w:div w:id="847184311">
                              <w:marLeft w:val="0"/>
                              <w:marRight w:val="0"/>
                              <w:marTop w:val="0"/>
                              <w:marBottom w:val="0"/>
                              <w:divBdr>
                                <w:top w:val="none" w:sz="0" w:space="0" w:color="auto"/>
                                <w:left w:val="none" w:sz="0" w:space="0" w:color="auto"/>
                                <w:bottom w:val="none" w:sz="0" w:space="0" w:color="auto"/>
                                <w:right w:val="none" w:sz="0" w:space="0" w:color="auto"/>
                              </w:divBdr>
                              <w:divsChild>
                                <w:div w:id="87446326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013799">
      <w:bodyDiv w:val="1"/>
      <w:marLeft w:val="0"/>
      <w:marRight w:val="0"/>
      <w:marTop w:val="0"/>
      <w:marBottom w:val="0"/>
      <w:divBdr>
        <w:top w:val="none" w:sz="0" w:space="0" w:color="auto"/>
        <w:left w:val="none" w:sz="0" w:space="0" w:color="auto"/>
        <w:bottom w:val="none" w:sz="0" w:space="0" w:color="auto"/>
        <w:right w:val="none" w:sz="0" w:space="0" w:color="auto"/>
      </w:divBdr>
    </w:div>
    <w:div w:id="867567831">
      <w:bodyDiv w:val="1"/>
      <w:marLeft w:val="0"/>
      <w:marRight w:val="0"/>
      <w:marTop w:val="0"/>
      <w:marBottom w:val="0"/>
      <w:divBdr>
        <w:top w:val="none" w:sz="0" w:space="0" w:color="auto"/>
        <w:left w:val="none" w:sz="0" w:space="0" w:color="auto"/>
        <w:bottom w:val="none" w:sz="0" w:space="0" w:color="auto"/>
        <w:right w:val="none" w:sz="0" w:space="0" w:color="auto"/>
      </w:divBdr>
    </w:div>
    <w:div w:id="987051674">
      <w:bodyDiv w:val="1"/>
      <w:marLeft w:val="0"/>
      <w:marRight w:val="0"/>
      <w:marTop w:val="0"/>
      <w:marBottom w:val="0"/>
      <w:divBdr>
        <w:top w:val="none" w:sz="0" w:space="0" w:color="auto"/>
        <w:left w:val="none" w:sz="0" w:space="0" w:color="auto"/>
        <w:bottom w:val="none" w:sz="0" w:space="0" w:color="auto"/>
        <w:right w:val="none" w:sz="0" w:space="0" w:color="auto"/>
      </w:divBdr>
    </w:div>
    <w:div w:id="1295133763">
      <w:bodyDiv w:val="1"/>
      <w:marLeft w:val="0"/>
      <w:marRight w:val="0"/>
      <w:marTop w:val="0"/>
      <w:marBottom w:val="0"/>
      <w:divBdr>
        <w:top w:val="none" w:sz="0" w:space="0" w:color="auto"/>
        <w:left w:val="none" w:sz="0" w:space="0" w:color="auto"/>
        <w:bottom w:val="none" w:sz="0" w:space="0" w:color="auto"/>
        <w:right w:val="none" w:sz="0" w:space="0" w:color="auto"/>
      </w:divBdr>
    </w:div>
    <w:div w:id="1412389624">
      <w:bodyDiv w:val="1"/>
      <w:marLeft w:val="0"/>
      <w:marRight w:val="0"/>
      <w:marTop w:val="0"/>
      <w:marBottom w:val="0"/>
      <w:divBdr>
        <w:top w:val="none" w:sz="0" w:space="0" w:color="auto"/>
        <w:left w:val="none" w:sz="0" w:space="0" w:color="auto"/>
        <w:bottom w:val="none" w:sz="0" w:space="0" w:color="auto"/>
        <w:right w:val="none" w:sz="0" w:space="0" w:color="auto"/>
      </w:divBdr>
    </w:div>
    <w:div w:id="1511792808">
      <w:bodyDiv w:val="1"/>
      <w:marLeft w:val="0"/>
      <w:marRight w:val="0"/>
      <w:marTop w:val="0"/>
      <w:marBottom w:val="0"/>
      <w:divBdr>
        <w:top w:val="none" w:sz="0" w:space="0" w:color="auto"/>
        <w:left w:val="none" w:sz="0" w:space="0" w:color="auto"/>
        <w:bottom w:val="none" w:sz="0" w:space="0" w:color="auto"/>
        <w:right w:val="none" w:sz="0" w:space="0" w:color="auto"/>
      </w:divBdr>
    </w:div>
    <w:div w:id="188005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ie/en/organisation/department-of-def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6</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O'Connor</dc:creator>
  <cp:keywords/>
  <dc:description/>
  <cp:lastModifiedBy>user</cp:lastModifiedBy>
  <cp:revision>9</cp:revision>
  <dcterms:created xsi:type="dcterms:W3CDTF">2023-08-28T14:59:00Z</dcterms:created>
  <dcterms:modified xsi:type="dcterms:W3CDTF">2023-08-29T09:28:00Z</dcterms:modified>
</cp:coreProperties>
</file>